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00" w:rsidRDefault="00805D00">
      <w:pPr>
        <w:autoSpaceDE w:val="0"/>
        <w:autoSpaceDN w:val="0"/>
        <w:spacing w:after="78" w:line="220" w:lineRule="exact"/>
      </w:pPr>
    </w:p>
    <w:p w:rsidR="00A75025" w:rsidRDefault="002A0605" w:rsidP="00A75025">
      <w:pPr>
        <w:autoSpaceDE w:val="0"/>
        <w:autoSpaceDN w:val="0"/>
        <w:spacing w:after="0" w:line="230" w:lineRule="auto"/>
        <w:ind w:left="1494"/>
        <w:rPr>
          <w:sz w:val="20"/>
          <w:szCs w:val="20"/>
          <w:lang w:val="ru-RU"/>
        </w:rPr>
      </w:pPr>
      <w:r w:rsidRPr="00A75025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МИНИСТЕРСТВО ПРОСВЕЩЕНИЯ РОССИЙСКОЙ ФЕДЕРАЦИИ</w:t>
      </w:r>
    </w:p>
    <w:p w:rsidR="00A75025" w:rsidRDefault="00A75025" w:rsidP="00A75025">
      <w:pPr>
        <w:autoSpaceDE w:val="0"/>
        <w:autoSpaceDN w:val="0"/>
        <w:spacing w:after="0" w:line="230" w:lineRule="auto"/>
        <w:ind w:left="1494"/>
        <w:rPr>
          <w:sz w:val="20"/>
          <w:szCs w:val="20"/>
          <w:lang w:val="ru-RU"/>
        </w:rPr>
      </w:pPr>
    </w:p>
    <w:p w:rsidR="00805D00" w:rsidRPr="00A75025" w:rsidRDefault="002A0605" w:rsidP="00A75025">
      <w:pPr>
        <w:autoSpaceDE w:val="0"/>
        <w:autoSpaceDN w:val="0"/>
        <w:spacing w:after="0" w:line="230" w:lineRule="auto"/>
        <w:ind w:left="1494"/>
        <w:rPr>
          <w:sz w:val="20"/>
          <w:szCs w:val="20"/>
          <w:lang w:val="ru-RU"/>
        </w:rPr>
      </w:pP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Министерство образования и науки </w:t>
      </w:r>
      <w:r w:rsidR="0081023D">
        <w:rPr>
          <w:rFonts w:ascii="Times New Roman" w:eastAsia="Times New Roman" w:hAnsi="Times New Roman"/>
          <w:color w:val="000000"/>
          <w:sz w:val="24"/>
          <w:lang w:val="ru-RU"/>
        </w:rPr>
        <w:t>Республики Мордовия</w:t>
      </w:r>
    </w:p>
    <w:p w:rsidR="00A75025" w:rsidRPr="005D5DFB" w:rsidRDefault="00A75025" w:rsidP="00A75025">
      <w:pPr>
        <w:autoSpaceDE w:val="0"/>
        <w:autoSpaceDN w:val="0"/>
        <w:spacing w:before="670" w:after="1376" w:line="230" w:lineRule="auto"/>
        <w:ind w:right="392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МБОУ "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Урейская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ООШ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"</w:t>
      </w:r>
    </w:p>
    <w:p w:rsidR="00A75025" w:rsidRPr="00A75025" w:rsidRDefault="00A75025" w:rsidP="00A75025">
      <w:pPr>
        <w:spacing w:after="0"/>
        <w:rPr>
          <w:rFonts w:ascii="Times New Roman" w:hAnsi="Times New Roman"/>
          <w:b/>
          <w:bCs/>
          <w:sz w:val="40"/>
          <w:lang w:val="ru-RU"/>
        </w:rPr>
      </w:pPr>
    </w:p>
    <w:p w:rsidR="00A75025" w:rsidRPr="00A75025" w:rsidRDefault="00A75025" w:rsidP="00A75025">
      <w:pPr>
        <w:spacing w:after="0"/>
        <w:jc w:val="both"/>
        <w:rPr>
          <w:rFonts w:ascii="Times New Roman" w:hAnsi="Times New Roman"/>
          <w:b/>
          <w:lang w:val="ru-RU"/>
        </w:rPr>
      </w:pPr>
      <w:r w:rsidRPr="00A75025">
        <w:rPr>
          <w:rFonts w:ascii="Times New Roman" w:hAnsi="Times New Roman"/>
          <w:b/>
          <w:lang w:val="ru-RU"/>
        </w:rPr>
        <w:t xml:space="preserve"> Утверждаю:</w:t>
      </w:r>
    </w:p>
    <w:p w:rsidR="00A75025" w:rsidRPr="00A75025" w:rsidRDefault="00A75025" w:rsidP="00A75025">
      <w:pPr>
        <w:spacing w:after="0"/>
        <w:jc w:val="both"/>
        <w:rPr>
          <w:rFonts w:ascii="Times New Roman" w:hAnsi="Times New Roman"/>
          <w:b/>
          <w:lang w:val="ru-RU"/>
        </w:rPr>
      </w:pPr>
      <w:r w:rsidRPr="00A75025">
        <w:rPr>
          <w:rFonts w:ascii="Times New Roman" w:hAnsi="Times New Roman"/>
          <w:b/>
          <w:lang w:val="ru-RU"/>
        </w:rPr>
        <w:t>Директор школы</w:t>
      </w:r>
    </w:p>
    <w:p w:rsidR="00A75025" w:rsidRPr="00A75025" w:rsidRDefault="00A75025" w:rsidP="00A75025">
      <w:pPr>
        <w:spacing w:after="0"/>
        <w:jc w:val="both"/>
        <w:rPr>
          <w:rFonts w:ascii="Times New Roman" w:hAnsi="Times New Roman"/>
          <w:b/>
          <w:lang w:val="ru-RU"/>
        </w:rPr>
      </w:pPr>
      <w:r w:rsidRPr="00A75025">
        <w:rPr>
          <w:rFonts w:ascii="Times New Roman" w:hAnsi="Times New Roman"/>
          <w:b/>
          <w:lang w:val="ru-RU"/>
        </w:rPr>
        <w:t xml:space="preserve">                  ______/</w:t>
      </w:r>
      <w:proofErr w:type="spellStart"/>
      <w:r w:rsidRPr="00A75025">
        <w:rPr>
          <w:rFonts w:ascii="Times New Roman" w:hAnsi="Times New Roman"/>
          <w:b/>
          <w:lang w:val="ru-RU"/>
        </w:rPr>
        <w:t>Бибаева</w:t>
      </w:r>
      <w:proofErr w:type="spellEnd"/>
      <w:r w:rsidRPr="00A75025">
        <w:rPr>
          <w:rFonts w:ascii="Times New Roman" w:hAnsi="Times New Roman"/>
          <w:b/>
          <w:lang w:val="ru-RU"/>
        </w:rPr>
        <w:t xml:space="preserve"> Т.В./</w:t>
      </w:r>
    </w:p>
    <w:p w:rsidR="00A75025" w:rsidRPr="00A75025" w:rsidRDefault="002E3A1B" w:rsidP="00A75025">
      <w:pPr>
        <w:spacing w:after="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Приказ № 38</w:t>
      </w:r>
      <w:r w:rsidR="00A75025" w:rsidRPr="00A75025">
        <w:rPr>
          <w:rFonts w:ascii="Times New Roman" w:hAnsi="Times New Roman"/>
          <w:b/>
          <w:lang w:val="ru-RU"/>
        </w:rPr>
        <w:t xml:space="preserve">  от</w:t>
      </w:r>
    </w:p>
    <w:p w:rsidR="00A75025" w:rsidRPr="00A75025" w:rsidRDefault="00A75025" w:rsidP="00A75025">
      <w:pPr>
        <w:spacing w:after="0"/>
        <w:jc w:val="both"/>
        <w:rPr>
          <w:rFonts w:ascii="Times New Roman" w:hAnsi="Times New Roman"/>
          <w:b/>
          <w:lang w:val="ru-RU"/>
        </w:rPr>
      </w:pPr>
      <w:r w:rsidRPr="00A75025">
        <w:rPr>
          <w:rFonts w:ascii="Times New Roman" w:hAnsi="Times New Roman"/>
          <w:b/>
          <w:lang w:val="ru-RU"/>
        </w:rPr>
        <w:t xml:space="preserve"> «31» августа 2023г</w:t>
      </w:r>
    </w:p>
    <w:p w:rsidR="00A75025" w:rsidRPr="00A75025" w:rsidRDefault="00A75025" w:rsidP="00A75025">
      <w:pPr>
        <w:spacing w:after="0"/>
        <w:jc w:val="both"/>
        <w:rPr>
          <w:rFonts w:ascii="Times New Roman" w:hAnsi="Times New Roman"/>
          <w:b/>
          <w:lang w:val="ru-RU"/>
        </w:rPr>
      </w:pPr>
    </w:p>
    <w:p w:rsidR="00A75025" w:rsidRPr="00A75025" w:rsidRDefault="00A75025" w:rsidP="00A75025">
      <w:pPr>
        <w:spacing w:after="0"/>
        <w:rPr>
          <w:rFonts w:ascii="Times New Roman" w:hAnsi="Times New Roman"/>
          <w:b/>
          <w:lang w:val="ru-RU"/>
        </w:rPr>
      </w:pPr>
    </w:p>
    <w:p w:rsidR="00A75025" w:rsidRPr="00A75025" w:rsidRDefault="00A75025" w:rsidP="00A75025">
      <w:pPr>
        <w:tabs>
          <w:tab w:val="left" w:pos="9288"/>
        </w:tabs>
        <w:jc w:val="both"/>
        <w:rPr>
          <w:rFonts w:ascii="Times New Roman" w:hAnsi="Times New Roman"/>
          <w:lang w:val="ru-RU"/>
        </w:rPr>
      </w:pPr>
    </w:p>
    <w:p w:rsidR="00A75025" w:rsidRPr="00A75025" w:rsidRDefault="00A75025" w:rsidP="00A75025">
      <w:pPr>
        <w:tabs>
          <w:tab w:val="left" w:pos="9288"/>
        </w:tabs>
        <w:jc w:val="both"/>
        <w:rPr>
          <w:rFonts w:ascii="Times New Roman" w:hAnsi="Times New Roman"/>
          <w:lang w:val="ru-RU"/>
        </w:rPr>
      </w:pPr>
    </w:p>
    <w:p w:rsidR="00A75025" w:rsidRPr="00DD726A" w:rsidRDefault="00A75025" w:rsidP="00A75025">
      <w:pPr>
        <w:autoSpaceDE w:val="0"/>
        <w:autoSpaceDN w:val="0"/>
        <w:spacing w:before="978" w:after="0" w:line="230" w:lineRule="auto"/>
        <w:ind w:right="3646"/>
        <w:rPr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</w:t>
      </w:r>
      <w:r w:rsidRPr="00DD726A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A75025" w:rsidRPr="00DD726A" w:rsidRDefault="00A75025" w:rsidP="00A75025">
      <w:pPr>
        <w:autoSpaceDE w:val="0"/>
        <w:autoSpaceDN w:val="0"/>
        <w:spacing w:before="70" w:after="0" w:line="230" w:lineRule="auto"/>
        <w:ind w:right="4418"/>
        <w:jc w:val="right"/>
        <w:rPr>
          <w:lang w:val="ru-RU"/>
        </w:rPr>
      </w:pPr>
      <w:r w:rsidRPr="00DD726A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DD726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2778314)</w:t>
      </w:r>
    </w:p>
    <w:p w:rsidR="00A75025" w:rsidRPr="00DD726A" w:rsidRDefault="00A75025" w:rsidP="00A75025">
      <w:pPr>
        <w:autoSpaceDE w:val="0"/>
        <w:autoSpaceDN w:val="0"/>
        <w:spacing w:before="166" w:after="0" w:line="230" w:lineRule="auto"/>
        <w:ind w:right="4018"/>
        <w:jc w:val="right"/>
        <w:rPr>
          <w:lang w:val="ru-RU"/>
        </w:rPr>
      </w:pPr>
      <w:r w:rsidRPr="00DD726A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A75025" w:rsidRPr="00DD726A" w:rsidRDefault="00A75025" w:rsidP="00A75025">
      <w:pPr>
        <w:autoSpaceDE w:val="0"/>
        <w:autoSpaceDN w:val="0"/>
        <w:spacing w:before="70" w:after="0" w:line="230" w:lineRule="auto"/>
        <w:ind w:right="3184"/>
        <w:jc w:val="right"/>
        <w:rPr>
          <w:lang w:val="ru-RU"/>
        </w:rPr>
      </w:pPr>
      <w:r w:rsidRPr="00DD726A">
        <w:rPr>
          <w:rFonts w:ascii="Times New Roman" w:eastAsia="Times New Roman" w:hAnsi="Times New Roman"/>
          <w:color w:val="000000"/>
          <w:sz w:val="24"/>
          <w:lang w:val="ru-RU"/>
        </w:rPr>
        <w:t>«Иностранный язык (английский)»</w:t>
      </w:r>
    </w:p>
    <w:p w:rsidR="00A75025" w:rsidRPr="00DD726A" w:rsidRDefault="00A75025" w:rsidP="00A75025">
      <w:pPr>
        <w:autoSpaceDE w:val="0"/>
        <w:autoSpaceDN w:val="0"/>
        <w:spacing w:before="670" w:after="0" w:line="230" w:lineRule="auto"/>
        <w:ind w:right="2732"/>
        <w:jc w:val="right"/>
        <w:rPr>
          <w:lang w:val="ru-RU"/>
        </w:rPr>
      </w:pPr>
      <w:r w:rsidRPr="00DD726A">
        <w:rPr>
          <w:rFonts w:ascii="Times New Roman" w:eastAsia="Times New Roman" w:hAnsi="Times New Roman"/>
          <w:color w:val="000000"/>
          <w:sz w:val="24"/>
          <w:lang w:val="ru-RU"/>
        </w:rPr>
        <w:t>для 5 класса основного общего образования</w:t>
      </w:r>
    </w:p>
    <w:p w:rsidR="00A75025" w:rsidRPr="0081023D" w:rsidRDefault="00A75025" w:rsidP="00A75025">
      <w:pPr>
        <w:autoSpaceDE w:val="0"/>
        <w:autoSpaceDN w:val="0"/>
        <w:spacing w:before="70" w:after="0" w:line="230" w:lineRule="auto"/>
        <w:ind w:right="3616"/>
        <w:jc w:val="right"/>
        <w:rPr>
          <w:lang w:val="ru-RU"/>
        </w:rPr>
      </w:pPr>
      <w:r w:rsidRPr="0081023D">
        <w:rPr>
          <w:rFonts w:ascii="Times New Roman" w:eastAsia="Times New Roman" w:hAnsi="Times New Roman"/>
          <w:color w:val="000000"/>
          <w:sz w:val="24"/>
          <w:lang w:val="ru-RU"/>
        </w:rPr>
        <w:t>на 202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r w:rsidRPr="0081023D">
        <w:rPr>
          <w:rFonts w:ascii="Times New Roman" w:eastAsia="Times New Roman" w:hAnsi="Times New Roman"/>
          <w:color w:val="000000"/>
          <w:sz w:val="24"/>
          <w:lang w:val="ru-RU"/>
        </w:rPr>
        <w:t>-202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r w:rsidRPr="0081023D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учебный год</w:t>
      </w:r>
    </w:p>
    <w:p w:rsidR="00A75025" w:rsidRPr="00A75025" w:rsidRDefault="00A75025" w:rsidP="00A75025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A75025" w:rsidRPr="0081023D" w:rsidRDefault="00A75025" w:rsidP="00A75025">
      <w:pPr>
        <w:autoSpaceDE w:val="0"/>
        <w:autoSpaceDN w:val="0"/>
        <w:spacing w:before="2112" w:after="0" w:line="230" w:lineRule="auto"/>
        <w:ind w:right="36"/>
        <w:jc w:val="right"/>
        <w:rPr>
          <w:lang w:val="ru-RU"/>
        </w:rPr>
      </w:pPr>
      <w:r w:rsidRPr="0081023D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Шишканова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В.П.</w:t>
      </w:r>
    </w:p>
    <w:p w:rsidR="00A75025" w:rsidRPr="0081023D" w:rsidRDefault="00A75025" w:rsidP="00A75025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81023D">
        <w:rPr>
          <w:rFonts w:ascii="Times New Roman" w:eastAsia="Times New Roman" w:hAnsi="Times New Roman"/>
          <w:color w:val="000000"/>
          <w:sz w:val="24"/>
          <w:lang w:val="ru-RU"/>
        </w:rPr>
        <w:t>учитель английского языка</w:t>
      </w:r>
    </w:p>
    <w:p w:rsidR="00A75025" w:rsidRPr="00A75025" w:rsidRDefault="00A75025" w:rsidP="00A75025">
      <w:pPr>
        <w:jc w:val="center"/>
        <w:rPr>
          <w:rFonts w:ascii="Times New Roman" w:hAnsi="Times New Roman"/>
          <w:b/>
          <w:bCs/>
          <w:sz w:val="40"/>
          <w:lang w:val="ru-RU"/>
        </w:rPr>
      </w:pPr>
    </w:p>
    <w:tbl>
      <w:tblPr>
        <w:tblW w:w="0" w:type="auto"/>
        <w:tblInd w:w="-426" w:type="dxa"/>
        <w:tblLayout w:type="fixed"/>
        <w:tblLook w:val="04A0"/>
      </w:tblPr>
      <w:tblGrid>
        <w:gridCol w:w="3706"/>
        <w:gridCol w:w="3760"/>
      </w:tblGrid>
      <w:tr w:rsidR="0081023D" w:rsidTr="00A75025">
        <w:trPr>
          <w:trHeight w:hRule="exact" w:val="274"/>
        </w:trPr>
        <w:tc>
          <w:tcPr>
            <w:tcW w:w="3706" w:type="dxa"/>
            <w:tcMar>
              <w:left w:w="0" w:type="dxa"/>
              <w:right w:w="0" w:type="dxa"/>
            </w:tcMar>
          </w:tcPr>
          <w:p w:rsidR="0081023D" w:rsidRPr="00A75025" w:rsidRDefault="0081023D" w:rsidP="00B32A06">
            <w:pPr>
              <w:autoSpaceDE w:val="0"/>
              <w:autoSpaceDN w:val="0"/>
              <w:spacing w:before="48" w:after="0" w:line="230" w:lineRule="auto"/>
              <w:ind w:left="456"/>
              <w:rPr>
                <w:lang w:val="ru-RU"/>
              </w:rPr>
            </w:pPr>
          </w:p>
        </w:tc>
        <w:tc>
          <w:tcPr>
            <w:tcW w:w="3760" w:type="dxa"/>
            <w:tcMar>
              <w:left w:w="0" w:type="dxa"/>
              <w:right w:w="0" w:type="dxa"/>
            </w:tcMar>
          </w:tcPr>
          <w:p w:rsidR="0081023D" w:rsidRDefault="0081023D" w:rsidP="00B32A06">
            <w:r w:rsidRPr="001C5487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ru-RU" w:eastAsia="ru-RU"/>
              </w:rPr>
              <w:drawing>
                <wp:inline distT="0" distB="0" distL="0" distR="0">
                  <wp:extent cx="2100143" cy="1547969"/>
                  <wp:effectExtent l="0" t="0" r="0" b="0"/>
                  <wp:docPr id="2" name="Рисунок 1" descr="F:\РП 2022-2023\ba2fdb24-11f3-4238-9404-34b167b0ec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РП 2022-2023\ba2fdb24-11f3-4238-9404-34b167b0ec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703" cy="1619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E38E6" w:rsidRPr="00EE38E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.15pt;height:147.75pt">
                  <v:imagedata r:id="rId7" o:title="ba2fdb24-11f3-4238-9404-34b167b0ecb2"/>
                </v:shape>
              </w:pict>
            </w:r>
          </w:p>
        </w:tc>
      </w:tr>
      <w:tr w:rsidR="0081023D" w:rsidTr="00A75025">
        <w:trPr>
          <w:trHeight w:hRule="exact" w:val="200"/>
        </w:trPr>
        <w:tc>
          <w:tcPr>
            <w:tcW w:w="3706" w:type="dxa"/>
            <w:tcMar>
              <w:left w:w="0" w:type="dxa"/>
              <w:right w:w="0" w:type="dxa"/>
            </w:tcMar>
          </w:tcPr>
          <w:p w:rsidR="0081023D" w:rsidRDefault="0081023D" w:rsidP="00B32A06">
            <w:pPr>
              <w:autoSpaceDE w:val="0"/>
              <w:autoSpaceDN w:val="0"/>
              <w:spacing w:after="0" w:line="230" w:lineRule="auto"/>
              <w:ind w:left="456"/>
            </w:pPr>
          </w:p>
        </w:tc>
        <w:tc>
          <w:tcPr>
            <w:tcW w:w="3760" w:type="dxa"/>
            <w:tcMar>
              <w:left w:w="0" w:type="dxa"/>
              <w:right w:w="0" w:type="dxa"/>
            </w:tcMar>
          </w:tcPr>
          <w:p w:rsidR="0081023D" w:rsidRDefault="00EE38E6" w:rsidP="00B32A06">
            <w:r w:rsidRPr="00EE38E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pict>
                <v:shape id="_x0000_i1026" type="#_x0000_t75" style="width:189.15pt;height:147.75pt">
                  <v:imagedata r:id="rId7" o:title="ba2fdb24-11f3-4238-9404-34b167b0ecb2"/>
                </v:shape>
              </w:pict>
            </w:r>
          </w:p>
        </w:tc>
      </w:tr>
      <w:tr w:rsidR="0081023D" w:rsidRPr="00DD726A" w:rsidTr="00A75025">
        <w:trPr>
          <w:trHeight w:hRule="exact" w:val="400"/>
        </w:trPr>
        <w:tc>
          <w:tcPr>
            <w:tcW w:w="3706" w:type="dxa"/>
            <w:vMerge w:val="restart"/>
            <w:tcMar>
              <w:left w:w="0" w:type="dxa"/>
              <w:right w:w="0" w:type="dxa"/>
            </w:tcMar>
          </w:tcPr>
          <w:p w:rsidR="0081023D" w:rsidRDefault="0081023D" w:rsidP="00B32A06">
            <w:pPr>
              <w:autoSpaceDE w:val="0"/>
              <w:autoSpaceDN w:val="0"/>
              <w:spacing w:before="198" w:after="0" w:line="230" w:lineRule="auto"/>
              <w:ind w:left="456"/>
            </w:pPr>
          </w:p>
        </w:tc>
        <w:tc>
          <w:tcPr>
            <w:tcW w:w="3760" w:type="dxa"/>
            <w:vMerge w:val="restart"/>
            <w:tcMar>
              <w:left w:w="0" w:type="dxa"/>
              <w:right w:w="0" w:type="dxa"/>
            </w:tcMar>
          </w:tcPr>
          <w:p w:rsidR="0081023D" w:rsidRDefault="0081023D" w:rsidP="00B32A06"/>
        </w:tc>
      </w:tr>
      <w:tr w:rsidR="0081023D" w:rsidTr="00A75025">
        <w:trPr>
          <w:trHeight w:hRule="exact" w:val="116"/>
        </w:trPr>
        <w:tc>
          <w:tcPr>
            <w:tcW w:w="3706" w:type="dxa"/>
            <w:vMerge/>
          </w:tcPr>
          <w:p w:rsidR="0081023D" w:rsidRDefault="0081023D" w:rsidP="00B32A06"/>
        </w:tc>
        <w:tc>
          <w:tcPr>
            <w:tcW w:w="3760" w:type="dxa"/>
            <w:vMerge/>
          </w:tcPr>
          <w:p w:rsidR="0081023D" w:rsidRDefault="0081023D" w:rsidP="00B32A06"/>
        </w:tc>
      </w:tr>
      <w:tr w:rsidR="0081023D" w:rsidTr="00A75025">
        <w:trPr>
          <w:trHeight w:hRule="exact" w:val="481"/>
        </w:trPr>
        <w:tc>
          <w:tcPr>
            <w:tcW w:w="3706" w:type="dxa"/>
            <w:tcMar>
              <w:left w:w="0" w:type="dxa"/>
              <w:right w:w="0" w:type="dxa"/>
            </w:tcMar>
          </w:tcPr>
          <w:p w:rsidR="0081023D" w:rsidRPr="00A75025" w:rsidRDefault="0081023D" w:rsidP="00A75025">
            <w:pPr>
              <w:autoSpaceDE w:val="0"/>
              <w:autoSpaceDN w:val="0"/>
              <w:spacing w:before="78" w:after="0" w:line="230" w:lineRule="auto"/>
              <w:rPr>
                <w:lang w:val="ru-RU"/>
              </w:rPr>
            </w:pPr>
          </w:p>
        </w:tc>
        <w:tc>
          <w:tcPr>
            <w:tcW w:w="3760" w:type="dxa"/>
            <w:tcMar>
              <w:left w:w="0" w:type="dxa"/>
              <w:right w:w="0" w:type="dxa"/>
            </w:tcMar>
          </w:tcPr>
          <w:p w:rsidR="0081023D" w:rsidRDefault="0081023D" w:rsidP="00B32A06"/>
        </w:tc>
      </w:tr>
      <w:tr w:rsidR="0081023D" w:rsidRPr="0081023D" w:rsidTr="00A75025">
        <w:trPr>
          <w:trHeight w:hRule="exact" w:val="300"/>
        </w:trPr>
        <w:tc>
          <w:tcPr>
            <w:tcW w:w="3706" w:type="dxa"/>
            <w:vMerge w:val="restart"/>
            <w:tcMar>
              <w:left w:w="0" w:type="dxa"/>
              <w:right w:w="0" w:type="dxa"/>
            </w:tcMar>
          </w:tcPr>
          <w:p w:rsidR="00A75025" w:rsidRPr="00A75025" w:rsidRDefault="00A75025" w:rsidP="00A75025">
            <w:pPr>
              <w:spacing w:after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75025" w:rsidRDefault="00A75025" w:rsidP="00A75025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81023D" w:rsidRPr="00DD726A" w:rsidRDefault="0081023D" w:rsidP="00B32A06">
            <w:pPr>
              <w:autoSpaceDE w:val="0"/>
              <w:autoSpaceDN w:val="0"/>
              <w:spacing w:before="194" w:after="0" w:line="230" w:lineRule="auto"/>
              <w:ind w:left="456"/>
              <w:rPr>
                <w:lang w:val="ru-RU"/>
              </w:rPr>
            </w:pPr>
          </w:p>
        </w:tc>
        <w:tc>
          <w:tcPr>
            <w:tcW w:w="3760" w:type="dxa"/>
            <w:vMerge w:val="restart"/>
            <w:tcMar>
              <w:left w:w="0" w:type="dxa"/>
              <w:right w:w="0" w:type="dxa"/>
            </w:tcMar>
          </w:tcPr>
          <w:p w:rsidR="0081023D" w:rsidRPr="0081023D" w:rsidRDefault="0081023D" w:rsidP="00B32A06">
            <w:pPr>
              <w:rPr>
                <w:lang w:val="ru-RU"/>
              </w:rPr>
            </w:pPr>
          </w:p>
        </w:tc>
      </w:tr>
      <w:tr w:rsidR="0081023D" w:rsidRPr="0081023D" w:rsidTr="00A75025">
        <w:trPr>
          <w:trHeight w:hRule="exact" w:val="384"/>
        </w:trPr>
        <w:tc>
          <w:tcPr>
            <w:tcW w:w="3706" w:type="dxa"/>
            <w:vMerge/>
          </w:tcPr>
          <w:p w:rsidR="0081023D" w:rsidRPr="00DD726A" w:rsidRDefault="0081023D">
            <w:pPr>
              <w:rPr>
                <w:lang w:val="ru-RU"/>
              </w:rPr>
            </w:pPr>
          </w:p>
        </w:tc>
        <w:tc>
          <w:tcPr>
            <w:tcW w:w="3760" w:type="dxa"/>
            <w:vMerge/>
          </w:tcPr>
          <w:p w:rsidR="0081023D" w:rsidRPr="00DD726A" w:rsidRDefault="0081023D">
            <w:pPr>
              <w:rPr>
                <w:lang w:val="ru-RU"/>
              </w:rPr>
            </w:pPr>
          </w:p>
        </w:tc>
      </w:tr>
    </w:tbl>
    <w:p w:rsidR="00805D00" w:rsidRPr="008F7009" w:rsidRDefault="00805D00">
      <w:pPr>
        <w:rPr>
          <w:lang w:val="ru-RU"/>
        </w:rPr>
        <w:sectPr w:rsidR="00805D00" w:rsidRPr="008F7009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805D00" w:rsidRPr="008F7009" w:rsidRDefault="00805D00">
      <w:pPr>
        <w:autoSpaceDE w:val="0"/>
        <w:autoSpaceDN w:val="0"/>
        <w:spacing w:after="216" w:line="220" w:lineRule="exact"/>
        <w:rPr>
          <w:lang w:val="ru-RU"/>
        </w:rPr>
      </w:pPr>
    </w:p>
    <w:p w:rsidR="00805D00" w:rsidRPr="008F7009" w:rsidRDefault="002A0605">
      <w:pPr>
        <w:autoSpaceDE w:val="0"/>
        <w:autoSpaceDN w:val="0"/>
        <w:spacing w:after="0" w:line="230" w:lineRule="auto"/>
        <w:rPr>
          <w:lang w:val="ru-RU"/>
        </w:rPr>
      </w:pPr>
      <w:r w:rsidRPr="008F7009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805D00" w:rsidRPr="005D5DFB" w:rsidRDefault="002A0605">
      <w:pPr>
        <w:autoSpaceDE w:val="0"/>
        <w:autoSpaceDN w:val="0"/>
        <w:spacing w:before="346" w:after="0" w:line="286" w:lineRule="auto"/>
        <w:ind w:right="144" w:firstLine="180"/>
        <w:rPr>
          <w:lang w:val="ru-RU"/>
        </w:rPr>
      </w:pP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английскому языку для обучающихся 5 классов составлена на основе</w:t>
      </w:r>
      <w:bookmarkStart w:id="0" w:name="_GoBack"/>
      <w:bookmarkEnd w:id="0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</w:t>
      </w:r>
      <w:r w:rsidRPr="005D5DFB">
        <w:rPr>
          <w:lang w:val="ru-RU"/>
        </w:rPr>
        <w:br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образовательной программы основного общего образования и элементов содержания, </w:t>
      </w:r>
      <w:r w:rsidRPr="005D5DFB">
        <w:rPr>
          <w:lang w:val="ru-RU"/>
        </w:rPr>
        <w:br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805D00" w:rsidRPr="005D5DFB" w:rsidRDefault="002A0605">
      <w:pPr>
        <w:autoSpaceDE w:val="0"/>
        <w:autoSpaceDN w:val="0"/>
        <w:spacing w:before="264" w:after="0" w:line="262" w:lineRule="auto"/>
        <w:rPr>
          <w:lang w:val="ru-RU"/>
        </w:rPr>
      </w:pPr>
      <w:r w:rsidRPr="005D5DFB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«ИНОСТРАННЫЙ (АНГЛИЙСКИЙ) ЯЗЫК »</w:t>
      </w:r>
    </w:p>
    <w:p w:rsidR="00805D00" w:rsidRPr="005D5DFB" w:rsidRDefault="002A0605">
      <w:pPr>
        <w:autoSpaceDE w:val="0"/>
        <w:autoSpaceDN w:val="0"/>
        <w:spacing w:before="166" w:after="0" w:line="286" w:lineRule="auto"/>
        <w:ind w:right="288" w:firstLine="180"/>
        <w:rPr>
          <w:lang w:val="ru-RU"/>
        </w:rPr>
      </w:pP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</w:t>
      </w:r>
      <w:r w:rsidRPr="005D5DFB">
        <w:rPr>
          <w:lang w:val="ru-RU"/>
        </w:rPr>
        <w:br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805D00" w:rsidRPr="005D5DFB" w:rsidRDefault="002A0605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805D00" w:rsidRPr="005D5DFB" w:rsidRDefault="002A0605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805D00" w:rsidRPr="005D5DFB" w:rsidRDefault="002A0605">
      <w:pPr>
        <w:autoSpaceDE w:val="0"/>
        <w:autoSpaceDN w:val="0"/>
        <w:spacing w:before="190" w:after="0" w:line="281" w:lineRule="auto"/>
        <w:ind w:right="288" w:firstLine="180"/>
        <w:rPr>
          <w:lang w:val="ru-RU"/>
        </w:rPr>
      </w:pP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постглобализации</w:t>
      </w:r>
      <w:proofErr w:type="spellEnd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</w:t>
      </w:r>
      <w:r w:rsidRPr="005D5DFB">
        <w:rPr>
          <w:lang w:val="ru-RU"/>
        </w:rPr>
        <w:br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учитывающее особенности культуры партнёра, что позволяет успешнее решать возникающие проблемы и избегать конфликтов.</w:t>
      </w:r>
    </w:p>
    <w:p w:rsidR="00805D00" w:rsidRPr="005D5DFB" w:rsidRDefault="002A0605">
      <w:pPr>
        <w:tabs>
          <w:tab w:val="left" w:pos="180"/>
        </w:tabs>
        <w:autoSpaceDE w:val="0"/>
        <w:autoSpaceDN w:val="0"/>
        <w:spacing w:before="190" w:after="0" w:line="262" w:lineRule="auto"/>
        <w:ind w:right="1728"/>
        <w:rPr>
          <w:lang w:val="ru-RU"/>
        </w:rPr>
      </w:pP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805D00" w:rsidRPr="005D5DFB" w:rsidRDefault="002A0605">
      <w:pPr>
        <w:autoSpaceDE w:val="0"/>
        <w:autoSpaceDN w:val="0"/>
        <w:spacing w:before="262" w:after="0" w:line="230" w:lineRule="auto"/>
        <w:rPr>
          <w:lang w:val="ru-RU"/>
        </w:rPr>
      </w:pPr>
      <w:r w:rsidRPr="005D5DFB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«ИНОСТРАННЫЙ (АНГЛИЙСКИЙ) ЯЗЫК»</w:t>
      </w:r>
    </w:p>
    <w:p w:rsidR="00805D00" w:rsidRPr="005D5DFB" w:rsidRDefault="002A0605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5D5D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ценностном, когнитивном и прагматическом 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уровнях и, соответственно,</w:t>
      </w:r>
    </w:p>
    <w:p w:rsidR="00805D00" w:rsidRPr="005D5DFB" w:rsidRDefault="00805D00">
      <w:pPr>
        <w:rPr>
          <w:lang w:val="ru-RU"/>
        </w:rPr>
        <w:sectPr w:rsidR="00805D00" w:rsidRPr="005D5DFB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05D00" w:rsidRPr="005D5DFB" w:rsidRDefault="00805D00">
      <w:pPr>
        <w:autoSpaceDE w:val="0"/>
        <w:autoSpaceDN w:val="0"/>
        <w:spacing w:after="66" w:line="220" w:lineRule="exact"/>
        <w:rPr>
          <w:lang w:val="ru-RU"/>
        </w:rPr>
      </w:pPr>
    </w:p>
    <w:p w:rsidR="00805D00" w:rsidRPr="005D5DFB" w:rsidRDefault="002A0605">
      <w:pPr>
        <w:autoSpaceDE w:val="0"/>
        <w:autoSpaceDN w:val="0"/>
        <w:spacing w:after="0" w:line="281" w:lineRule="auto"/>
        <w:ind w:right="432"/>
        <w:rPr>
          <w:lang w:val="ru-RU"/>
        </w:rPr>
      </w:pP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воплощаются в личностных, </w:t>
      </w:r>
      <w:proofErr w:type="spellStart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общеучебных</w:t>
      </w:r>
      <w:proofErr w:type="spellEnd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</w:t>
      </w:r>
      <w:r w:rsidRPr="005D5DFB">
        <w:rPr>
          <w:lang w:val="ru-RU"/>
        </w:rPr>
        <w:br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взаимопониманию между людьми разных стран.</w:t>
      </w:r>
    </w:p>
    <w:p w:rsidR="00805D00" w:rsidRPr="005D5DFB" w:rsidRDefault="002A0605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На прагматическом уровне </w:t>
      </w:r>
      <w:r w:rsidRPr="005D5DF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целью иноязычного образования 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5D5D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речевая компетенция 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— развитие коммуникативных умений в четырёх основных видах речевой деятельности (говорении, </w:t>
      </w:r>
      <w:proofErr w:type="spellStart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, чтении, письме);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5D5D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языковая компетенция 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— овладение новыми языковыми средствами (фонетическими, </w:t>
      </w:r>
      <w:r w:rsidRPr="005D5DFB">
        <w:rPr>
          <w:lang w:val="ru-RU"/>
        </w:rPr>
        <w:br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орфографическими,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5D5D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социокультурная/межкультурная компетенция 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5D5D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компенсаторная компетенция 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:rsidR="00805D00" w:rsidRPr="005D5DFB" w:rsidRDefault="002A0605">
      <w:pPr>
        <w:autoSpaceDE w:val="0"/>
        <w:autoSpaceDN w:val="0"/>
        <w:spacing w:before="190" w:after="0"/>
        <w:ind w:right="720" w:firstLine="180"/>
        <w:rPr>
          <w:lang w:val="ru-RU"/>
        </w:rPr>
      </w:pP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Наряду с иноязычной коммуникативной компетенцией средствами иностранного языка формируются </w:t>
      </w:r>
      <w:r w:rsidRPr="005D5DFB">
        <w:rPr>
          <w:rFonts w:ascii="Times New Roman" w:eastAsia="Times New Roman" w:hAnsi="Times New Roman"/>
          <w:i/>
          <w:color w:val="000000"/>
          <w:sz w:val="24"/>
          <w:lang w:val="ru-RU"/>
        </w:rPr>
        <w:t>ключевые универсальные учебные компетенции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805D00" w:rsidRPr="005D5DFB" w:rsidRDefault="002A0605">
      <w:pPr>
        <w:autoSpaceDE w:val="0"/>
        <w:autoSpaceDN w:val="0"/>
        <w:spacing w:before="190" w:after="0" w:line="283" w:lineRule="auto"/>
        <w:ind w:right="288" w:firstLine="180"/>
        <w:rPr>
          <w:lang w:val="ru-RU"/>
        </w:rPr>
      </w:pP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личностно ориентированной парадигмой образования основными подходами к обучению </w:t>
      </w:r>
      <w:r w:rsidRPr="005D5D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иностранным языкам 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признаются </w:t>
      </w:r>
      <w:proofErr w:type="spellStart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компетентностный</w:t>
      </w:r>
      <w:proofErr w:type="spellEnd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системно-деятельностный</w:t>
      </w:r>
      <w:proofErr w:type="spellEnd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805D00" w:rsidRPr="005D5DFB" w:rsidRDefault="002A0605">
      <w:pPr>
        <w:autoSpaceDE w:val="0"/>
        <w:autoSpaceDN w:val="0"/>
        <w:spacing w:before="264" w:after="0" w:line="262" w:lineRule="auto"/>
        <w:ind w:right="4176"/>
        <w:rPr>
          <w:lang w:val="ru-RU"/>
        </w:rPr>
      </w:pPr>
      <w:r w:rsidRPr="005D5DFB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В УЧЕБНОМ ПЛАНЕ</w:t>
      </w:r>
      <w:proofErr w:type="gramStart"/>
      <w:r w:rsidRPr="005D5DFB">
        <w:rPr>
          <w:rFonts w:ascii="Times New Roman" w:eastAsia="Times New Roman" w:hAnsi="Times New Roman"/>
          <w:b/>
          <w:color w:val="000000"/>
          <w:sz w:val="24"/>
          <w:lang w:val="ru-RU"/>
        </w:rPr>
        <w:t>«И</w:t>
      </w:r>
      <w:proofErr w:type="gramEnd"/>
      <w:r w:rsidRPr="005D5DFB">
        <w:rPr>
          <w:rFonts w:ascii="Times New Roman" w:eastAsia="Times New Roman" w:hAnsi="Times New Roman"/>
          <w:b/>
          <w:color w:val="000000"/>
          <w:sz w:val="24"/>
          <w:lang w:val="ru-RU"/>
        </w:rPr>
        <w:t>НОСТРАННЫЙ (АНГЛИЙСКИЙ) ЯЗЫК»</w:t>
      </w:r>
    </w:p>
    <w:p w:rsidR="00805D00" w:rsidRPr="005D5DFB" w:rsidRDefault="002A0605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учебных часа, по 3 часа в неделю.</w:t>
      </w:r>
    </w:p>
    <w:p w:rsidR="00805D00" w:rsidRPr="005D5DFB" w:rsidRDefault="00805D00">
      <w:pPr>
        <w:rPr>
          <w:lang w:val="ru-RU"/>
        </w:rPr>
        <w:sectPr w:rsidR="00805D00" w:rsidRPr="005D5DFB">
          <w:pgSz w:w="11900" w:h="16840"/>
          <w:pgMar w:top="286" w:right="660" w:bottom="1440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805D00" w:rsidRPr="005D5DFB" w:rsidRDefault="00805D00">
      <w:pPr>
        <w:autoSpaceDE w:val="0"/>
        <w:autoSpaceDN w:val="0"/>
        <w:spacing w:after="78" w:line="220" w:lineRule="exact"/>
        <w:rPr>
          <w:lang w:val="ru-RU"/>
        </w:rPr>
      </w:pPr>
    </w:p>
    <w:p w:rsidR="00805D00" w:rsidRPr="005D5DFB" w:rsidRDefault="002A0605">
      <w:pPr>
        <w:autoSpaceDE w:val="0"/>
        <w:autoSpaceDN w:val="0"/>
        <w:spacing w:after="0" w:line="230" w:lineRule="auto"/>
        <w:rPr>
          <w:lang w:val="ru-RU"/>
        </w:rPr>
      </w:pPr>
      <w:r w:rsidRPr="005D5D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805D00" w:rsidRPr="005D5DFB" w:rsidRDefault="002A0605">
      <w:pPr>
        <w:tabs>
          <w:tab w:val="left" w:pos="180"/>
        </w:tabs>
        <w:autoSpaceDE w:val="0"/>
        <w:autoSpaceDN w:val="0"/>
        <w:spacing w:before="346" w:after="0" w:line="271" w:lineRule="auto"/>
        <w:ind w:right="1152"/>
        <w:rPr>
          <w:lang w:val="ru-RU"/>
        </w:rPr>
      </w:pP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805D00" w:rsidRPr="005D5DFB" w:rsidRDefault="002A060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Моя семья. Мои друзья. Семейные праздники: день рождения, Новый год.</w:t>
      </w:r>
    </w:p>
    <w:p w:rsidR="00805D00" w:rsidRPr="005D5DFB" w:rsidRDefault="002A060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805D00" w:rsidRPr="005D5DFB" w:rsidRDefault="002A060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режим труда и отдыха, здоровое питание.</w:t>
      </w:r>
    </w:p>
    <w:p w:rsidR="00805D00" w:rsidRPr="005D5DFB" w:rsidRDefault="002A060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Покупки: одежда, обувь и продукты питания.</w:t>
      </w:r>
    </w:p>
    <w:p w:rsidR="00805D00" w:rsidRPr="005D5DFB" w:rsidRDefault="002A0605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Школа, школьная жизнь, школьная форма, изучаемые предметы. Переписка с зарубежными сверстниками.</w:t>
      </w:r>
    </w:p>
    <w:p w:rsidR="00805D00" w:rsidRPr="005D5DFB" w:rsidRDefault="002A060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Каникулы в различное время года. Виды отдыха.</w:t>
      </w:r>
    </w:p>
    <w:p w:rsidR="00805D00" w:rsidRPr="005D5DFB" w:rsidRDefault="002A060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Природа: дикие и домашние животные. Погода. Родной город/село. Транспорт.</w:t>
      </w:r>
    </w:p>
    <w:p w:rsidR="00805D00" w:rsidRPr="005D5DFB" w:rsidRDefault="002A0605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 </w:t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Выдающиеся люди родной страны и страны/стран изучаемого языка: писатели, поэты.</w:t>
      </w:r>
    </w:p>
    <w:p w:rsidR="00805D00" w:rsidRPr="005D5DFB" w:rsidRDefault="002A0605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5D5DF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диалогической речи 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 этикетного  характера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:  начинать, 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диалог-побуждение к действию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диалог-расспрос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805D00" w:rsidRPr="005D5DFB" w:rsidRDefault="002A0605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805D00" w:rsidRPr="005D5DFB" w:rsidRDefault="002A0605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Объём диалога — до 5 реплик со стороны каждого собеседника.</w:t>
      </w:r>
    </w:p>
    <w:p w:rsidR="00805D00" w:rsidRPr="005D5DFB" w:rsidRDefault="002A0605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5D5DF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монологической речи 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1) создание устных  связных  монологических  высказываний с использованием основных коммуникативных типов речи: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—  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повествование/сообщение;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2) изложение (пересказ) основного содержания прочитанного текста;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3) краткое изложение результатов выполненной проектной работы.</w:t>
      </w:r>
    </w:p>
    <w:p w:rsidR="00805D00" w:rsidRPr="005D5DFB" w:rsidRDefault="002A0605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805D00" w:rsidRPr="005D5DFB" w:rsidRDefault="002A060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Объём монологического высказывания — 5-6 фраз.</w:t>
      </w:r>
    </w:p>
    <w:p w:rsidR="00805D00" w:rsidRPr="005D5DFB" w:rsidRDefault="00805D00">
      <w:pPr>
        <w:rPr>
          <w:lang w:val="ru-RU"/>
        </w:rPr>
        <w:sectPr w:rsidR="00805D00" w:rsidRPr="005D5DFB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05D00" w:rsidRPr="005D5DFB" w:rsidRDefault="00805D00">
      <w:pPr>
        <w:autoSpaceDE w:val="0"/>
        <w:autoSpaceDN w:val="0"/>
        <w:spacing w:after="78" w:line="220" w:lineRule="exact"/>
        <w:rPr>
          <w:lang w:val="ru-RU"/>
        </w:rPr>
      </w:pPr>
    </w:p>
    <w:p w:rsidR="00805D00" w:rsidRPr="005D5DFB" w:rsidRDefault="002A0605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5D5DFB">
        <w:rPr>
          <w:lang w:val="ru-RU"/>
        </w:rPr>
        <w:tab/>
      </w:r>
      <w:proofErr w:type="spellStart"/>
      <w:r w:rsidRPr="005D5DFB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proofErr w:type="spellStart"/>
      <w:r w:rsidRPr="005D5DF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аудирования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spellEnd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 базе умений, сформированных в начальной школе: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непосредственном общении: понимание на слух речи учителя и одноклассников и </w:t>
      </w:r>
      <w:r w:rsidRPr="005D5DFB">
        <w:rPr>
          <w:lang w:val="ru-RU"/>
        </w:rPr>
        <w:br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вербальная/невербальная реакция на услышанное;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805D00" w:rsidRPr="005D5DFB" w:rsidRDefault="002A0605">
      <w:pPr>
        <w:autoSpaceDE w:val="0"/>
        <w:autoSpaceDN w:val="0"/>
        <w:spacing w:before="72" w:after="0" w:line="271" w:lineRule="auto"/>
        <w:ind w:right="864" w:firstLine="180"/>
        <w:rPr>
          <w:lang w:val="ru-RU"/>
        </w:rPr>
      </w:pPr>
      <w:proofErr w:type="spellStart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805D00" w:rsidRPr="005D5DFB" w:rsidRDefault="002A0605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proofErr w:type="spellStart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Аудирование</w:t>
      </w:r>
      <w:proofErr w:type="spellEnd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пониманием запрашиваемой информации предполагает умение выделять </w:t>
      </w:r>
      <w:r w:rsidRPr="005D5DFB">
        <w:rPr>
          <w:lang w:val="ru-RU"/>
        </w:rPr>
        <w:br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запрашиваемую информацию, представленную в эксплицитной (явной) форме, в воспринимаемом на слух тексте.</w:t>
      </w:r>
    </w:p>
    <w:p w:rsidR="00805D00" w:rsidRPr="005D5DFB" w:rsidRDefault="002A060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</w:t>
      </w:r>
      <w:proofErr w:type="spellStart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805D00" w:rsidRPr="005D5DFB" w:rsidRDefault="002A060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Время звучания текста/текстов для </w:t>
      </w:r>
      <w:proofErr w:type="spellStart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до 1 минуты.</w:t>
      </w:r>
    </w:p>
    <w:p w:rsidR="00805D00" w:rsidRPr="005D5DFB" w:rsidRDefault="002A0605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 чтение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805D00" w:rsidRPr="005D5DFB" w:rsidRDefault="002A0605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</w:t>
      </w:r>
      <w:r w:rsidRPr="005D5DFB">
        <w:rPr>
          <w:lang w:val="ru-RU"/>
        </w:rPr>
        <w:br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несущественные для понимания основного содержания.</w:t>
      </w:r>
    </w:p>
    <w:p w:rsidR="00805D00" w:rsidRPr="005D5DFB" w:rsidRDefault="002A0605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 </w:t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</w:t>
      </w:r>
      <w:proofErr w:type="spellStart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несплошных</w:t>
      </w:r>
      <w:proofErr w:type="spellEnd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текстов (таблиц) и понимание представленной в них информации.</w:t>
      </w:r>
    </w:p>
    <w:p w:rsidR="00805D00" w:rsidRPr="005D5DFB" w:rsidRDefault="002A0605">
      <w:pPr>
        <w:autoSpaceDE w:val="0"/>
        <w:autoSpaceDN w:val="0"/>
        <w:spacing w:before="72" w:after="0" w:line="271" w:lineRule="auto"/>
        <w:ind w:right="102" w:firstLine="180"/>
        <w:jc w:val="both"/>
        <w:rPr>
          <w:lang w:val="ru-RU"/>
        </w:rPr>
      </w:pP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несплошной</w:t>
      </w:r>
      <w:proofErr w:type="spellEnd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 (таблица).</w:t>
      </w:r>
    </w:p>
    <w:p w:rsidR="00805D00" w:rsidRPr="005D5DFB" w:rsidRDefault="002A060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Объём текста/текстов для чтения — 180-200 слов.</w:t>
      </w:r>
    </w:p>
    <w:p w:rsidR="00805D00" w:rsidRPr="005D5DFB" w:rsidRDefault="002A0605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умений письменной речи на базе умений, сформированных в начальной школе: </w:t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написание коротких поздравлений с праздниками (с Новым годом, Рождеством, днём рождения); </w:t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заполнение анкет и формуляров: сообщение о себе основных сведений в соответствии с нормами, принятыми в стране/странах изучаемого языка;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805D00" w:rsidRPr="005D5DFB" w:rsidRDefault="00805D00">
      <w:pPr>
        <w:rPr>
          <w:lang w:val="ru-RU"/>
        </w:rPr>
        <w:sectPr w:rsidR="00805D00" w:rsidRPr="005D5DFB">
          <w:pgSz w:w="11900" w:h="16840"/>
          <w:pgMar w:top="298" w:right="648" w:bottom="476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805D00" w:rsidRPr="005D5DFB" w:rsidRDefault="00805D00">
      <w:pPr>
        <w:autoSpaceDE w:val="0"/>
        <w:autoSpaceDN w:val="0"/>
        <w:spacing w:after="78" w:line="220" w:lineRule="exact"/>
        <w:rPr>
          <w:lang w:val="ru-RU"/>
        </w:rPr>
      </w:pPr>
    </w:p>
    <w:p w:rsidR="00805D00" w:rsidRPr="005D5DFB" w:rsidRDefault="002A0605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ЯЗЫКОВЫЕ ЗНАНИЯ И УМЕНИЯ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Фонетическая сторона речи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Различение на  слух  и  адекватное,  без  ошибок, 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805D00" w:rsidRPr="005D5DFB" w:rsidRDefault="002A0605">
      <w:pPr>
        <w:autoSpaceDE w:val="0"/>
        <w:autoSpaceDN w:val="0"/>
        <w:spacing w:before="70" w:after="0" w:line="271" w:lineRule="auto"/>
        <w:ind w:right="864" w:firstLine="180"/>
        <w:rPr>
          <w:lang w:val="ru-RU"/>
        </w:rPr>
      </w:pP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</w:t>
      </w:r>
      <w:r w:rsidRPr="005D5DFB">
        <w:rPr>
          <w:lang w:val="ru-RU"/>
        </w:rPr>
        <w:br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демонстрирующее понимание текста.</w:t>
      </w:r>
    </w:p>
    <w:p w:rsidR="00805D00" w:rsidRPr="005D5DFB" w:rsidRDefault="002A060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805D00" w:rsidRPr="005D5DFB" w:rsidRDefault="002A0605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Объём текста для чтения вслух — до 90 слов.</w:t>
      </w:r>
    </w:p>
    <w:p w:rsidR="00805D00" w:rsidRPr="005D5DFB" w:rsidRDefault="002A0605">
      <w:pPr>
        <w:autoSpaceDE w:val="0"/>
        <w:autoSpaceDN w:val="0"/>
        <w:spacing w:before="190" w:after="0" w:line="262" w:lineRule="auto"/>
        <w:ind w:left="180" w:right="6192"/>
        <w:rPr>
          <w:lang w:val="ru-RU"/>
        </w:rPr>
      </w:pPr>
      <w:r w:rsidRPr="005D5D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Графика, орфография и пунктуация </w:t>
      </w:r>
      <w:r w:rsidRPr="005D5DFB">
        <w:rPr>
          <w:lang w:val="ru-RU"/>
        </w:rPr>
        <w:br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Правильное написание изученных слов.</w:t>
      </w:r>
    </w:p>
    <w:p w:rsidR="00805D00" w:rsidRPr="005D5DFB" w:rsidRDefault="002A060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805D00" w:rsidRPr="005D5DFB" w:rsidRDefault="002A0605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805D00" w:rsidRPr="005D5DFB" w:rsidRDefault="002A0605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Лексическая сторона речи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805D00" w:rsidRPr="005D5DFB" w:rsidRDefault="002A060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805D00" w:rsidRPr="005D5DFB" w:rsidRDefault="002A0605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способы словообразования: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аффиксация: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существительных при помощи суффиксов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</w:t>
      </w:r>
      <w:proofErr w:type="spellEnd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visitor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ist</w:t>
      </w:r>
      <w:proofErr w:type="spellEnd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scientist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tourist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sion</w:t>
      </w:r>
      <w:proofErr w:type="spellEnd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tion</w:t>
      </w:r>
      <w:proofErr w:type="spellEnd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dis</w:t>
      </w:r>
      <w:proofErr w:type="spellEnd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cussion</w:t>
      </w:r>
      <w:proofErr w:type="spellEnd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invitation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 прилагательных при помощи суффиксов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ful</w:t>
      </w:r>
      <w:proofErr w:type="spellEnd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wonderful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ian</w:t>
      </w:r>
      <w:proofErr w:type="spellEnd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5D5DFB">
        <w:rPr>
          <w:lang w:val="ru-RU"/>
        </w:rPr>
        <w:br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color w:val="000000"/>
          <w:sz w:val="24"/>
        </w:rPr>
        <w:t>Russian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American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образование наречий при помощи суффикса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ly</w:t>
      </w:r>
      <w:proofErr w:type="spellEnd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recently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- (</w:t>
      </w:r>
      <w:r>
        <w:rPr>
          <w:rFonts w:ascii="Times New Roman" w:eastAsia="Times New Roman" w:hAnsi="Times New Roman"/>
          <w:color w:val="000000"/>
          <w:sz w:val="24"/>
        </w:rPr>
        <w:t>unhappy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unreality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unusually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805D00" w:rsidRPr="005D5DFB" w:rsidRDefault="002A0605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Грамматическая сторона речи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805D00" w:rsidRPr="005D5DFB" w:rsidRDefault="002A060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Предложения с несколькими обстоятельствами, следующими в определённом порядке.</w:t>
      </w:r>
    </w:p>
    <w:p w:rsidR="00805D00" w:rsidRPr="005D5DFB" w:rsidRDefault="002A060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FutureSimpleTense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805D00" w:rsidRPr="005D5DFB" w:rsidRDefault="002A0605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</w:t>
      </w:r>
      <w:proofErr w:type="spellStart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видо-временных</w:t>
      </w:r>
      <w:proofErr w:type="spellEnd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формах действительного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PresentPerfectTense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</w:t>
      </w:r>
      <w:r w:rsidRPr="005D5DFB">
        <w:rPr>
          <w:lang w:val="ru-RU"/>
        </w:rPr>
        <w:br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предложениях.</w:t>
      </w:r>
    </w:p>
    <w:p w:rsidR="00805D00" w:rsidRPr="005D5DFB" w:rsidRDefault="002A0605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во множественном числе, в том числе имена существительные, имеющие</w:t>
      </w:r>
    </w:p>
    <w:p w:rsidR="00805D00" w:rsidRPr="005D5DFB" w:rsidRDefault="00805D00">
      <w:pPr>
        <w:rPr>
          <w:lang w:val="ru-RU"/>
        </w:rPr>
        <w:sectPr w:rsidR="00805D00" w:rsidRPr="005D5DFB">
          <w:pgSz w:w="11900" w:h="16840"/>
          <w:pgMar w:top="298" w:right="698" w:bottom="416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805D00" w:rsidRPr="005D5DFB" w:rsidRDefault="00805D00">
      <w:pPr>
        <w:autoSpaceDE w:val="0"/>
        <w:autoSpaceDN w:val="0"/>
        <w:spacing w:after="66" w:line="220" w:lineRule="exact"/>
        <w:rPr>
          <w:lang w:val="ru-RU"/>
        </w:rPr>
      </w:pPr>
    </w:p>
    <w:p w:rsidR="00805D00" w:rsidRPr="005D5DFB" w:rsidRDefault="002A0605">
      <w:pPr>
        <w:autoSpaceDE w:val="0"/>
        <w:autoSpaceDN w:val="0"/>
        <w:spacing w:after="0" w:line="230" w:lineRule="auto"/>
        <w:rPr>
          <w:lang w:val="ru-RU"/>
        </w:rPr>
      </w:pP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форму только множественного числа.</w:t>
      </w:r>
    </w:p>
    <w:p w:rsidR="00805D00" w:rsidRPr="005D5DFB" w:rsidRDefault="002A060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с причастиями настоящего и прошедшего времени.</w:t>
      </w:r>
    </w:p>
    <w:p w:rsidR="00805D00" w:rsidRPr="005D5DFB" w:rsidRDefault="002A060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805D00" w:rsidRPr="005D5DFB" w:rsidRDefault="002A0605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СОЦИОКУЛЬТУРНЫЕ ЗНАНИЯ И УМЕНИЯ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805D00" w:rsidRPr="005D5DFB" w:rsidRDefault="002A0605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805D00" w:rsidRPr="005D5DFB" w:rsidRDefault="002A0605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</w:t>
      </w:r>
      <w:r w:rsidRPr="005D5DFB">
        <w:rPr>
          <w:lang w:val="ru-RU"/>
        </w:rPr>
        <w:br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805D00" w:rsidRPr="005D5DFB" w:rsidRDefault="002A0605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умений: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писать свои имя и фамилию, а также имена и фамилии своих родственников и друзей на английском языке;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оформлять свой адрес на английском языке (в анкете, формуляре);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кратко представлять Россию и страну/страны изучаемого языка;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805D00" w:rsidRPr="005D5DFB" w:rsidRDefault="002A0605">
      <w:pPr>
        <w:autoSpaceDE w:val="0"/>
        <w:autoSpaceDN w:val="0"/>
        <w:spacing w:before="190" w:after="0" w:line="262" w:lineRule="auto"/>
        <w:ind w:left="180" w:right="864"/>
        <w:rPr>
          <w:lang w:val="ru-RU"/>
        </w:rPr>
      </w:pPr>
      <w:r w:rsidRPr="005D5D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КОМПЕНСАТОРНЫЕ УМЕНИЯ </w:t>
      </w:r>
      <w:r w:rsidRPr="005D5DFB">
        <w:rPr>
          <w:lang w:val="ru-RU"/>
        </w:rPr>
        <w:br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при чтении и </w:t>
      </w:r>
      <w:proofErr w:type="spellStart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языковой, в том числе контекстуальной, догадки.</w:t>
      </w:r>
    </w:p>
    <w:p w:rsidR="00805D00" w:rsidRPr="005D5DFB" w:rsidRDefault="002A060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слов, плана.</w:t>
      </w:r>
    </w:p>
    <w:p w:rsidR="00805D00" w:rsidRPr="005D5DFB" w:rsidRDefault="002A060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805D00" w:rsidRPr="005D5DFB" w:rsidRDefault="00805D00">
      <w:pPr>
        <w:rPr>
          <w:lang w:val="ru-RU"/>
        </w:rPr>
        <w:sectPr w:rsidR="00805D00" w:rsidRPr="005D5DFB">
          <w:pgSz w:w="11900" w:h="16840"/>
          <w:pgMar w:top="286" w:right="678" w:bottom="1440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805D00" w:rsidRPr="005D5DFB" w:rsidRDefault="00805D00">
      <w:pPr>
        <w:autoSpaceDE w:val="0"/>
        <w:autoSpaceDN w:val="0"/>
        <w:spacing w:after="78" w:line="220" w:lineRule="exact"/>
        <w:rPr>
          <w:lang w:val="ru-RU"/>
        </w:rPr>
      </w:pPr>
    </w:p>
    <w:p w:rsidR="00805D00" w:rsidRPr="005D5DFB" w:rsidRDefault="002A0605">
      <w:pPr>
        <w:autoSpaceDE w:val="0"/>
        <w:autoSpaceDN w:val="0"/>
        <w:spacing w:after="0" w:line="230" w:lineRule="auto"/>
        <w:rPr>
          <w:lang w:val="ru-RU"/>
        </w:rPr>
      </w:pPr>
      <w:r w:rsidRPr="005D5DFB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805D00" w:rsidRPr="005D5DFB" w:rsidRDefault="002A0605">
      <w:pPr>
        <w:tabs>
          <w:tab w:val="left" w:pos="180"/>
        </w:tabs>
        <w:autoSpaceDE w:val="0"/>
        <w:autoSpaceDN w:val="0"/>
        <w:spacing w:before="346" w:after="0" w:line="262" w:lineRule="auto"/>
        <w:ind w:right="432"/>
        <w:rPr>
          <w:lang w:val="ru-RU"/>
        </w:rPr>
      </w:pP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английского языка в 5 классе направлено на достижение обучающимися личностных, </w:t>
      </w:r>
      <w:proofErr w:type="spellStart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805D00" w:rsidRPr="005D5DFB" w:rsidRDefault="002A0605">
      <w:pPr>
        <w:autoSpaceDE w:val="0"/>
        <w:autoSpaceDN w:val="0"/>
        <w:spacing w:before="262" w:after="0" w:line="230" w:lineRule="auto"/>
        <w:rPr>
          <w:lang w:val="ru-RU"/>
        </w:rPr>
      </w:pPr>
      <w:r w:rsidRPr="005D5DFB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805D00" w:rsidRPr="005D5DFB" w:rsidRDefault="002A0605">
      <w:pPr>
        <w:autoSpaceDE w:val="0"/>
        <w:autoSpaceDN w:val="0"/>
        <w:spacing w:before="166" w:after="0" w:line="281" w:lineRule="auto"/>
        <w:ind w:right="576" w:firstLine="180"/>
        <w:rPr>
          <w:lang w:val="ru-RU"/>
        </w:rPr>
      </w:pP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805D00" w:rsidRPr="005D5DFB" w:rsidRDefault="002A0605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Гражданского воспитания</w:t>
      </w:r>
      <w:r w:rsidRPr="005D5D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активное участие в жизни семьи, Организации, местного сообщества, родного края, страны; </w:t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гуманитарной деятельности (</w:t>
      </w:r>
      <w:proofErr w:type="spellStart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, помощь людям, нуждающимся в ней).</w:t>
      </w:r>
    </w:p>
    <w:p w:rsidR="00805D00" w:rsidRPr="005D5DFB" w:rsidRDefault="002A0605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Патриотического воспитания</w:t>
      </w:r>
      <w:r w:rsidRPr="005D5D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805D00" w:rsidRPr="005D5DFB" w:rsidRDefault="002A0605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</w:t>
      </w:r>
      <w:r w:rsidRPr="005D5D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805D00" w:rsidRPr="005D5DFB" w:rsidRDefault="002A0605">
      <w:pPr>
        <w:tabs>
          <w:tab w:val="left" w:pos="180"/>
        </w:tabs>
        <w:autoSpaceDE w:val="0"/>
        <w:autoSpaceDN w:val="0"/>
        <w:spacing w:before="70" w:after="0"/>
        <w:ind w:right="288"/>
        <w:rPr>
          <w:lang w:val="ru-RU"/>
        </w:rPr>
      </w:pPr>
      <w:r w:rsidRPr="005D5DFB">
        <w:rPr>
          <w:lang w:val="ru-RU"/>
        </w:rPr>
        <w:tab/>
      </w:r>
      <w:proofErr w:type="spellStart"/>
      <w:r w:rsidRPr="005D5DF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Эстетическоговоспитания</w:t>
      </w:r>
      <w:proofErr w:type="spellEnd"/>
      <w:r w:rsidRPr="005D5D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805D00" w:rsidRPr="005D5DFB" w:rsidRDefault="00805D00">
      <w:pPr>
        <w:rPr>
          <w:lang w:val="ru-RU"/>
        </w:rPr>
        <w:sectPr w:rsidR="00805D00" w:rsidRPr="005D5DFB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05D00" w:rsidRPr="005D5DFB" w:rsidRDefault="00805D00">
      <w:pPr>
        <w:autoSpaceDE w:val="0"/>
        <w:autoSpaceDN w:val="0"/>
        <w:spacing w:after="78" w:line="220" w:lineRule="exact"/>
        <w:rPr>
          <w:lang w:val="ru-RU"/>
        </w:rPr>
      </w:pPr>
    </w:p>
    <w:p w:rsidR="00805D00" w:rsidRPr="005D5DFB" w:rsidRDefault="002A0605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стремление к самовыражению в разных видах искусства.</w:t>
      </w:r>
    </w:p>
    <w:p w:rsidR="00805D00" w:rsidRPr="005D5DFB" w:rsidRDefault="002A0605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5D5D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 правил безопасности, в том числе навыков безопасного поведения в </w:t>
      </w:r>
      <w:proofErr w:type="spellStart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интернет-среде</w:t>
      </w:r>
      <w:proofErr w:type="spellEnd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адаптироваться к стрессовым ситуациям и меняющимся социальным, </w:t>
      </w:r>
      <w:r w:rsidRPr="005D5DFB">
        <w:rPr>
          <w:lang w:val="ru-RU"/>
        </w:rPr>
        <w:br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информационным и природным условиям, в том числе осмысляя собственный опыт и выстраивая дальнейшие цели;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осознавать эмоциональное состояние себя и других, умение управлять собственным эмоциональным состоянием;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proofErr w:type="spellStart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 своего права на ошибку и такого же права другого человека.</w:t>
      </w:r>
    </w:p>
    <w:p w:rsidR="00805D00" w:rsidRPr="005D5DFB" w:rsidRDefault="002A0605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</w:t>
      </w:r>
      <w:r w:rsidRPr="005D5D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адаптироваться в профессиональной среде;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труду и результатам трудовой деятельности;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805D00" w:rsidRPr="005D5DFB" w:rsidRDefault="002A0605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</w:t>
      </w:r>
      <w:r w:rsidRPr="005D5D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</w:t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своей роли как гражданина и потребителя в условиях взаимосвязи природной, </w:t>
      </w:r>
      <w:r w:rsidRPr="005D5DFB">
        <w:rPr>
          <w:lang w:val="ru-RU"/>
        </w:rPr>
        <w:br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практической деятельности экологической направленности.</w:t>
      </w:r>
    </w:p>
    <w:p w:rsidR="00805D00" w:rsidRPr="005D5DFB" w:rsidRDefault="002A0605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</w:t>
      </w:r>
      <w:r w:rsidRPr="005D5D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языковой и читательской культурой как средством познания мира;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овладение основными навыками исследовательской деятельности, установка на осмысление опыта,</w:t>
      </w:r>
    </w:p>
    <w:p w:rsidR="00805D00" w:rsidRPr="005D5DFB" w:rsidRDefault="00805D00">
      <w:pPr>
        <w:rPr>
          <w:lang w:val="ru-RU"/>
        </w:rPr>
        <w:sectPr w:rsidR="00805D00" w:rsidRPr="005D5DFB">
          <w:pgSz w:w="11900" w:h="16840"/>
          <w:pgMar w:top="298" w:right="640" w:bottom="42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805D00" w:rsidRPr="005D5DFB" w:rsidRDefault="00805D00">
      <w:pPr>
        <w:autoSpaceDE w:val="0"/>
        <w:autoSpaceDN w:val="0"/>
        <w:spacing w:after="66" w:line="220" w:lineRule="exact"/>
        <w:rPr>
          <w:lang w:val="ru-RU"/>
        </w:rPr>
      </w:pPr>
    </w:p>
    <w:p w:rsidR="00805D00" w:rsidRPr="005D5DFB" w:rsidRDefault="002A0605">
      <w:pPr>
        <w:autoSpaceDE w:val="0"/>
        <w:autoSpaceDN w:val="0"/>
        <w:spacing w:after="0" w:line="262" w:lineRule="auto"/>
        <w:ind w:right="864"/>
        <w:rPr>
          <w:lang w:val="ru-RU"/>
        </w:rPr>
      </w:pP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наблюдений, поступков и стремление совершенствовать пути достижения индивидуального и коллективного благополучия.</w:t>
      </w:r>
    </w:p>
    <w:p w:rsidR="00805D00" w:rsidRPr="005D5DFB" w:rsidRDefault="002A0605">
      <w:pPr>
        <w:tabs>
          <w:tab w:val="left" w:pos="180"/>
        </w:tabs>
        <w:autoSpaceDE w:val="0"/>
        <w:autoSpaceDN w:val="0"/>
        <w:spacing w:before="70" w:after="0" w:line="290" w:lineRule="auto"/>
        <w:rPr>
          <w:lang w:val="ru-RU"/>
        </w:rPr>
      </w:pP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Личностные результаты, обеспечивающие адаптацию </w:t>
      </w:r>
      <w:proofErr w:type="spellStart"/>
      <w:r w:rsidRPr="005D5DF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обучающегосяк</w:t>
      </w:r>
      <w:proofErr w:type="spellEnd"/>
      <w:r w:rsidRPr="005D5DF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изменяющимся условиям социальной и природной среды, включают</w:t>
      </w:r>
      <w:r w:rsidRPr="005D5D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 w:rsidRPr="005D5DFB">
        <w:rPr>
          <w:lang w:val="ru-RU"/>
        </w:rPr>
        <w:br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деятельности, а также в рамках социального взаимодействия с людьми из другой культурной среды; </w:t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взаимодействовать в условиях неопределённости, открытость опыту и знаниям других;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</w:t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5D5DFB">
        <w:rPr>
          <w:lang w:val="ru-RU"/>
        </w:rPr>
        <w:br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понятиями), а также оперировать терминами и представлениями в области концепции устойчивого развития;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анализировать и выявлять взаимосвязи природы, общества и экономики;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осознавать стрессовую ситуацию, оценивать происходящие изменения и их последствия;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стрессовую ситуацию как вызов, требующий контрмер;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ситуацию стресса, корректировать принимаемые решения и действия;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быть готовым действовать в отсутствие гарантий успеха.</w:t>
      </w:r>
    </w:p>
    <w:p w:rsidR="00805D00" w:rsidRPr="005D5DFB" w:rsidRDefault="002A0605">
      <w:pPr>
        <w:autoSpaceDE w:val="0"/>
        <w:autoSpaceDN w:val="0"/>
        <w:spacing w:before="264" w:after="0" w:line="230" w:lineRule="auto"/>
        <w:rPr>
          <w:lang w:val="ru-RU"/>
        </w:rPr>
      </w:pPr>
      <w:r w:rsidRPr="005D5DFB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805D00" w:rsidRPr="005D5DFB" w:rsidRDefault="002A0605">
      <w:pPr>
        <w:tabs>
          <w:tab w:val="left" w:pos="180"/>
        </w:tabs>
        <w:autoSpaceDE w:val="0"/>
        <w:autoSpaceDN w:val="0"/>
        <w:spacing w:before="168" w:after="0" w:line="288" w:lineRule="auto"/>
        <w:ind w:right="144"/>
        <w:rPr>
          <w:lang w:val="ru-RU"/>
        </w:rPr>
      </w:pPr>
      <w:r w:rsidRPr="005D5DFB">
        <w:rPr>
          <w:lang w:val="ru-RU"/>
        </w:rPr>
        <w:tab/>
      </w:r>
      <w:proofErr w:type="spellStart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программы основного общего образования, в том числе адаптированной, должны отражать: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познавательными действиями</w:t>
      </w:r>
      <w:r w:rsidRPr="005D5D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базовые логические действия: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объектов (явлений);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предлагать критерии для выявления закономерностей и противоречий;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информации, данных, необходимых для решения поставленной задачи; </w:t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явлений и процессов;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05D00" w:rsidRPr="005D5DFB" w:rsidRDefault="00805D00">
      <w:pPr>
        <w:rPr>
          <w:lang w:val="ru-RU"/>
        </w:rPr>
        <w:sectPr w:rsidR="00805D00" w:rsidRPr="005D5DFB">
          <w:pgSz w:w="11900" w:h="16840"/>
          <w:pgMar w:top="286" w:right="654" w:bottom="296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805D00" w:rsidRPr="005D5DFB" w:rsidRDefault="00805D00">
      <w:pPr>
        <w:autoSpaceDE w:val="0"/>
        <w:autoSpaceDN w:val="0"/>
        <w:spacing w:after="90" w:line="220" w:lineRule="exact"/>
        <w:rPr>
          <w:lang w:val="ru-RU"/>
        </w:rPr>
      </w:pPr>
    </w:p>
    <w:p w:rsidR="00805D00" w:rsidRPr="005D5DFB" w:rsidRDefault="002A0605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(сравнивать несколько вариантов решения,  выбирать  наиболее подходящий с учётом самостоятельно выделенных критериев); </w:t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базовые исследовательские действия: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гипотезу об истинности собственных суждений и суждений других, </w:t>
      </w:r>
      <w:r w:rsidRPr="005D5DFB">
        <w:rPr>
          <w:lang w:val="ru-RU"/>
        </w:rPr>
        <w:br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аргументировать свою позицию, мнение;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исследования (эксперимента);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прогнозировать возможное дальнейшее развитие процессов, событий и их последствия в </w:t>
      </w:r>
      <w:r w:rsidRPr="005D5DFB">
        <w:rPr>
          <w:lang w:val="ru-RU"/>
        </w:rPr>
        <w:br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аналогичных или сходных ситуациях, выдвигать предположения об их развитии в новых условиях и контекстах;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работа с информацией: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805D00" w:rsidRPr="005D5DFB" w:rsidRDefault="002A0605">
      <w:pPr>
        <w:tabs>
          <w:tab w:val="left" w:pos="180"/>
        </w:tabs>
        <w:autoSpaceDE w:val="0"/>
        <w:autoSpaceDN w:val="0"/>
        <w:spacing w:before="72" w:after="0" w:line="262" w:lineRule="auto"/>
        <w:ind w:right="1296"/>
        <w:rPr>
          <w:lang w:val="ru-RU"/>
        </w:rPr>
      </w:pP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 когнитивных навыков у обучающихся.</w:t>
      </w:r>
    </w:p>
    <w:p w:rsidR="00805D00" w:rsidRPr="005D5DFB" w:rsidRDefault="002A0605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коммуникативными действиями</w:t>
      </w:r>
      <w:r w:rsidRPr="005D5D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общение: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себя (свою точку зрения) в устных и письменных текстах;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05D00" w:rsidRPr="005D5DFB" w:rsidRDefault="00805D00">
      <w:pPr>
        <w:rPr>
          <w:lang w:val="ru-RU"/>
        </w:rPr>
        <w:sectPr w:rsidR="00805D00" w:rsidRPr="005D5DFB">
          <w:pgSz w:w="11900" w:h="16840"/>
          <w:pgMar w:top="310" w:right="822" w:bottom="356" w:left="666" w:header="720" w:footer="720" w:gutter="0"/>
          <w:cols w:space="720" w:equalWidth="0">
            <w:col w:w="10412" w:space="0"/>
          </w:cols>
          <w:docGrid w:linePitch="360"/>
        </w:sectPr>
      </w:pPr>
    </w:p>
    <w:p w:rsidR="00805D00" w:rsidRPr="005D5DFB" w:rsidRDefault="00805D00">
      <w:pPr>
        <w:autoSpaceDE w:val="0"/>
        <w:autoSpaceDN w:val="0"/>
        <w:spacing w:after="78" w:line="220" w:lineRule="exact"/>
        <w:rPr>
          <w:lang w:val="ru-RU"/>
        </w:rPr>
      </w:pPr>
    </w:p>
    <w:p w:rsidR="00805D00" w:rsidRPr="005D5DFB" w:rsidRDefault="002A0605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выполненного опыта (эксперимента, исследования, проекта); </w:t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совместная деятельность: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обобщать мнения нескольких людей, проявлять готовность руководить, выполнять </w:t>
      </w:r>
      <w:r w:rsidRPr="005D5DFB">
        <w:rPr>
          <w:lang w:val="ru-RU"/>
        </w:rPr>
        <w:br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поручения, подчиняться;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5D5DFB">
        <w:rPr>
          <w:lang w:val="ru-RU"/>
        </w:rPr>
        <w:br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сформулированным участниками взаимодействия;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результаты с исходной задачей и вклад каждого члена команды в достижение </w:t>
      </w:r>
      <w:r w:rsidRPr="005D5DFB">
        <w:rPr>
          <w:lang w:val="ru-RU"/>
        </w:rPr>
        <w:br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805D00" w:rsidRPr="005D5DFB" w:rsidRDefault="002A0605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социальных навыков и эмоционального интеллекта обучающихся.</w:t>
      </w:r>
    </w:p>
    <w:p w:rsidR="00805D00" w:rsidRPr="005D5DFB" w:rsidRDefault="002A0605">
      <w:pPr>
        <w:tabs>
          <w:tab w:val="left" w:pos="180"/>
        </w:tabs>
        <w:autoSpaceDE w:val="0"/>
        <w:autoSpaceDN w:val="0"/>
        <w:spacing w:before="190" w:after="0" w:line="290" w:lineRule="auto"/>
        <w:ind w:right="288"/>
        <w:rPr>
          <w:lang w:val="ru-RU"/>
        </w:rPr>
      </w:pP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регулятивными действиями</w:t>
      </w:r>
      <w:r w:rsidRPr="005D5D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самоорганизация: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жизненных и учебных ситуациях;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 задачи 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выбор и брать ответственность за решение;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самоконтроль: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деятельности, давать оценку приобретённому опыту, уметь находить позитивное в произошедшей ситуации;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соответствие результата цели и условиям;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i/>
          <w:color w:val="000000"/>
          <w:sz w:val="24"/>
          <w:lang w:val="ru-RU"/>
        </w:rPr>
        <w:t>3) эмоциональный интеллект:</w:t>
      </w:r>
    </w:p>
    <w:p w:rsidR="00805D00" w:rsidRPr="005D5DFB" w:rsidRDefault="00805D00">
      <w:pPr>
        <w:rPr>
          <w:lang w:val="ru-RU"/>
        </w:rPr>
        <w:sectPr w:rsidR="00805D00" w:rsidRPr="005D5DFB">
          <w:pgSz w:w="11900" w:h="16840"/>
          <w:pgMar w:top="298" w:right="688" w:bottom="368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805D00" w:rsidRPr="005D5DFB" w:rsidRDefault="00805D00">
      <w:pPr>
        <w:autoSpaceDE w:val="0"/>
        <w:autoSpaceDN w:val="0"/>
        <w:spacing w:after="78" w:line="220" w:lineRule="exact"/>
        <w:rPr>
          <w:lang w:val="ru-RU"/>
        </w:rPr>
      </w:pPr>
    </w:p>
    <w:p w:rsidR="00805D00" w:rsidRPr="005D5DFB" w:rsidRDefault="002A0605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различать, называть и управлять собственными эмоциями и эмоциями других;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себя на место другого человека, понимать мотивы и намерения другого;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регулировать способ выражения эмоций;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4) принятие себя и других: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человеку, его мнению; признавать своё право на ошибку и такое же право другого; принимать себя и других, не осуждая;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открытость себе и другим;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805D00" w:rsidRPr="005D5DFB" w:rsidRDefault="002A0605">
      <w:pPr>
        <w:autoSpaceDE w:val="0"/>
        <w:autoSpaceDN w:val="0"/>
        <w:spacing w:before="70" w:after="0" w:line="274" w:lineRule="auto"/>
        <w:ind w:right="144" w:firstLine="180"/>
        <w:rPr>
          <w:lang w:val="ru-RU"/>
        </w:rPr>
      </w:pP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805D00" w:rsidRPr="005D5DFB" w:rsidRDefault="002A0605">
      <w:pPr>
        <w:autoSpaceDE w:val="0"/>
        <w:autoSpaceDN w:val="0"/>
        <w:spacing w:before="262" w:after="0" w:line="230" w:lineRule="auto"/>
        <w:rPr>
          <w:lang w:val="ru-RU"/>
        </w:rPr>
      </w:pPr>
      <w:r w:rsidRPr="005D5DF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805D00" w:rsidRPr="005D5DFB" w:rsidRDefault="002A0605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 иноязычной коммуникативной компетенции на </w:t>
      </w:r>
      <w:proofErr w:type="spellStart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допороговом</w:t>
      </w:r>
      <w:proofErr w:type="spellEnd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уровне в совокупности её составляющих — речевой, языковой, </w:t>
      </w:r>
      <w:proofErr w:type="spellStart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социокультурной</w:t>
      </w:r>
      <w:proofErr w:type="spellEnd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, компенсаторной, </w:t>
      </w:r>
      <w:proofErr w:type="spellStart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метапредметной</w:t>
      </w:r>
      <w:proofErr w:type="spellEnd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 (учебно-познавательной).</w:t>
      </w:r>
    </w:p>
    <w:p w:rsidR="00805D00" w:rsidRPr="005D5DFB" w:rsidRDefault="002A0605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1) Владеть основными видами речевой деятельности: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говорение: </w:t>
      </w:r>
      <w:r w:rsidRPr="005D5D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вести разные виды диалогов 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 </w:t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создавать разные виды монологических высказываний 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</w:t>
      </w:r>
      <w:r w:rsidRPr="005D5D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прочитанного текста с вербальными и/или зрительными опорами (объём — 5-6 фраз); кратко </w:t>
      </w:r>
      <w:r w:rsidRPr="005D5D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результаты  выполненной проектной работы (объём — до 6 фраз);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proofErr w:type="spellStart"/>
      <w:r w:rsidRPr="005D5DFB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  <w:proofErr w:type="spellEnd"/>
      <w:r w:rsidRPr="005D5D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5D5D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воспринимать на слух и понимать 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аудирования</w:t>
      </w:r>
      <w:proofErr w:type="spellEnd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до 1 минуты);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proofErr w:type="spellStart"/>
      <w:r w:rsidRPr="005D5DFB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смысловоечтение</w:t>
      </w:r>
      <w:proofErr w:type="spellEnd"/>
      <w:r w:rsidRPr="005D5D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5D5D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про себя и понимать 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</w:t>
      </w:r>
      <w:proofErr w:type="spellStart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несплошные</w:t>
      </w:r>
      <w:proofErr w:type="spellEnd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тексты (таблицы) и понимать представленную в них информацию;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речь: </w:t>
      </w:r>
      <w:r w:rsidRPr="005D5D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</w:t>
      </w:r>
      <w:r w:rsidRPr="005D5DFB">
        <w:rPr>
          <w:lang w:val="ru-RU"/>
        </w:rPr>
        <w:br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изучаемого языка; </w:t>
      </w:r>
      <w:r w:rsidRPr="005D5D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805D00" w:rsidRPr="005D5DFB" w:rsidRDefault="002A0605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5D5DFB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5D5D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фонетическими 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</w:t>
      </w:r>
      <w:r w:rsidRPr="005D5D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различать на слух и адекватно, 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без ошибок, ведущих к сбою коммуникации, </w:t>
      </w:r>
      <w:r w:rsidRPr="005D5D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произносить 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слова с правильным ударением и фразы с соблюдением их ритмико-интонационных особенностей, в том числе </w:t>
      </w:r>
      <w:r w:rsidRPr="005D5D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применять правила 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отсутствия фразового ударения на</w:t>
      </w:r>
    </w:p>
    <w:p w:rsidR="00805D00" w:rsidRPr="005D5DFB" w:rsidRDefault="00805D00">
      <w:pPr>
        <w:rPr>
          <w:lang w:val="ru-RU"/>
        </w:rPr>
        <w:sectPr w:rsidR="00805D00" w:rsidRPr="005D5DFB">
          <w:pgSz w:w="11900" w:h="16840"/>
          <w:pgMar w:top="298" w:right="676" w:bottom="332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805D00" w:rsidRPr="005D5DFB" w:rsidRDefault="00805D00">
      <w:pPr>
        <w:autoSpaceDE w:val="0"/>
        <w:autoSpaceDN w:val="0"/>
        <w:spacing w:after="66" w:line="220" w:lineRule="exact"/>
        <w:rPr>
          <w:lang w:val="ru-RU"/>
        </w:rPr>
      </w:pPr>
    </w:p>
    <w:p w:rsidR="00805D00" w:rsidRPr="005D5DFB" w:rsidRDefault="002A0605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служебных словах; </w:t>
      </w:r>
      <w:r w:rsidRPr="005D5D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выразительно читать вслух 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5D5D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орфографическими 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правильно </w:t>
      </w:r>
      <w:r w:rsidRPr="005D5D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изученные слова;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5D5D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пунктуационными </w:t>
      </w:r>
      <w:proofErr w:type="spellStart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навыками:</w:t>
      </w:r>
      <w:r w:rsidRPr="005D5DFB">
        <w:rPr>
          <w:rFonts w:ascii="Times New Roman" w:eastAsia="Times New Roman" w:hAnsi="Times New Roman"/>
          <w:i/>
          <w:color w:val="000000"/>
          <w:sz w:val="24"/>
          <w:lang w:val="ru-RU"/>
        </w:rPr>
        <w:t>использовать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точку</w:t>
      </w:r>
      <w:proofErr w:type="spellEnd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805D00" w:rsidRPr="005D5DFB" w:rsidRDefault="002A0605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5D5D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в звучащем и письменном тексте 675 лексических единиц (слов, словосочетаний, речевых клише) и правильно </w:t>
      </w:r>
      <w:r w:rsidRPr="005D5D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употреблять 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625 лексических единиц (включая  500  лексических 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</w:t>
      </w:r>
      <w:proofErr w:type="spellEnd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ist</w:t>
      </w:r>
      <w:proofErr w:type="spellEnd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sion</w:t>
      </w:r>
      <w:proofErr w:type="spellEnd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/-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tion</w:t>
      </w:r>
      <w:proofErr w:type="spellEnd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; имена прилагательные с суффиксами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ful</w:t>
      </w:r>
      <w:proofErr w:type="spellEnd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ian</w:t>
      </w:r>
      <w:proofErr w:type="spellEnd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; наречия с суффиксом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ly</w:t>
      </w:r>
      <w:proofErr w:type="spellEnd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; имена прилагательные, имена существительные и наречия с отрицательным префиксом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-;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изученные синонимы и </w:t>
      </w:r>
      <w:r w:rsidRPr="005D5DFB">
        <w:rPr>
          <w:lang w:val="ru-RU"/>
        </w:rPr>
        <w:br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интернациональные слова;</w:t>
      </w:r>
    </w:p>
    <w:p w:rsidR="00805D00" w:rsidRPr="005D5DFB" w:rsidRDefault="002A0605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4) </w:t>
      </w:r>
      <w:r w:rsidRPr="005D5D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 и понимать 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структуры простых и сложных предложений английского языка; различных коммуникативных типов предложений английского языка; 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в письменном и звучащем тексте и употреблять в устной и письменной речи:</w:t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-  предложения с несколькими обстоятельствами, следующими в определённом порядке;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- вопросительные предложения (альтернативный и разделительный вопросы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FutureSimpleTense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- глаголы в  </w:t>
      </w:r>
      <w:proofErr w:type="spellStart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видо-временных</w:t>
      </w:r>
      <w:proofErr w:type="spellEnd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  формах  действительного 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PresentPerfectTense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предложениях;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- имена существительные с причастиями настоящего и прошедшего времени;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- наречия в положительной, сравнительной и превосходной степенях, образованные по правилу, и исключения;</w:t>
      </w:r>
    </w:p>
    <w:p w:rsidR="00805D00" w:rsidRPr="005D5DFB" w:rsidRDefault="002A0605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5) </w:t>
      </w:r>
      <w:r w:rsidRPr="005D5D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социокультурными знаниями и умениями: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использовать 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знать/понимать и использовать 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правильно оформлять 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адрес, писать фамилии и имена (свои, родственников и друзей) на английском языке (в анкете, формуляре);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обладать базовыми знаниями 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о социокультурном портрете родной страны и страны/стран изучаемого языка;</w:t>
      </w:r>
      <w:r w:rsidRPr="005D5DFB">
        <w:rPr>
          <w:lang w:val="ru-RU"/>
        </w:rPr>
        <w:br/>
      </w: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5D5D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кратко представлять 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Россию и страны/стран изучаемого языка;</w:t>
      </w:r>
    </w:p>
    <w:p w:rsidR="00805D00" w:rsidRPr="005D5DFB" w:rsidRDefault="002A060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6) </w:t>
      </w:r>
      <w:r w:rsidRPr="005D5DF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компенсаторными умениями: использовать при чтении и </w:t>
      </w:r>
      <w:proofErr w:type="spellStart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аудировании</w:t>
      </w:r>
      <w:proofErr w:type="spellEnd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языковую</w:t>
      </w:r>
    </w:p>
    <w:p w:rsidR="00805D00" w:rsidRPr="005D5DFB" w:rsidRDefault="00805D00">
      <w:pPr>
        <w:rPr>
          <w:lang w:val="ru-RU"/>
        </w:rPr>
        <w:sectPr w:rsidR="00805D00" w:rsidRPr="005D5DFB">
          <w:pgSz w:w="11900" w:h="16840"/>
          <w:pgMar w:top="286" w:right="728" w:bottom="368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805D00" w:rsidRPr="005D5DFB" w:rsidRDefault="00805D00">
      <w:pPr>
        <w:autoSpaceDE w:val="0"/>
        <w:autoSpaceDN w:val="0"/>
        <w:spacing w:after="66" w:line="220" w:lineRule="exact"/>
        <w:rPr>
          <w:lang w:val="ru-RU"/>
        </w:rPr>
      </w:pPr>
    </w:p>
    <w:p w:rsidR="00805D00" w:rsidRPr="005D5DFB" w:rsidRDefault="002A0605">
      <w:pPr>
        <w:autoSpaceDE w:val="0"/>
        <w:autoSpaceDN w:val="0"/>
        <w:spacing w:after="0" w:line="271" w:lineRule="auto"/>
        <w:rPr>
          <w:lang w:val="ru-RU"/>
        </w:rPr>
      </w:pP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805D00" w:rsidRPr="005D5DFB" w:rsidRDefault="002A0605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805D00" w:rsidRPr="005D5DFB" w:rsidRDefault="002A0605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5D5DFB">
        <w:rPr>
          <w:lang w:val="ru-RU"/>
        </w:rPr>
        <w:tab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805D00" w:rsidRPr="005D5DFB" w:rsidRDefault="00805D00">
      <w:pPr>
        <w:rPr>
          <w:lang w:val="ru-RU"/>
        </w:rPr>
        <w:sectPr w:rsidR="00805D00" w:rsidRPr="005D5DFB">
          <w:pgSz w:w="11900" w:h="16840"/>
          <w:pgMar w:top="286" w:right="728" w:bottom="1440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805D00" w:rsidRPr="005D5DFB" w:rsidRDefault="00805D00">
      <w:pPr>
        <w:autoSpaceDE w:val="0"/>
        <w:autoSpaceDN w:val="0"/>
        <w:spacing w:after="64" w:line="220" w:lineRule="exact"/>
        <w:rPr>
          <w:lang w:val="ru-RU"/>
        </w:rPr>
      </w:pPr>
    </w:p>
    <w:p w:rsidR="00805D00" w:rsidRDefault="002A0605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7024"/>
        <w:gridCol w:w="528"/>
        <w:gridCol w:w="1106"/>
        <w:gridCol w:w="1140"/>
        <w:gridCol w:w="876"/>
        <w:gridCol w:w="1274"/>
        <w:gridCol w:w="1116"/>
        <w:gridCol w:w="1970"/>
      </w:tblGrid>
      <w:tr w:rsidR="00805D00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7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Количествочасов</w:t>
            </w:r>
            <w:proofErr w:type="spellEnd"/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8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805D00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00" w:rsidRDefault="00805D0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00" w:rsidRDefault="00805D00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00" w:rsidRDefault="00805D0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00" w:rsidRDefault="00805D0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00" w:rsidRDefault="00805D0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00" w:rsidRDefault="00805D00"/>
        </w:tc>
      </w:tr>
      <w:tr w:rsidR="00805D00" w:rsidRPr="002E3A1B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88" w:after="0" w:line="233" w:lineRule="auto"/>
              <w:ind w:left="72"/>
            </w:pPr>
            <w:r w:rsidRPr="005D5DFB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Школа, школьная жизнь, школьная форма, изучаемые предметы.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Переписка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зарубежнымисверстниками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02.09.2022 23.09.2022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Фонетическая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5D5DFB">
              <w:rPr>
                <w:lang w:val="ru-RU"/>
              </w:rPr>
              <w:br/>
            </w:r>
            <w:proofErr w:type="spellStart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Грамматическая сторона речи;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78" w:after="0" w:line="252" w:lineRule="auto"/>
              <w:ind w:left="72" w:right="1152"/>
              <w:rPr>
                <w:lang w:val="ru-RU"/>
              </w:rPr>
            </w:pPr>
            <w:proofErr w:type="spellStart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5D5DFB">
              <w:rPr>
                <w:lang w:val="ru-RU"/>
              </w:rPr>
              <w:br/>
            </w:r>
            <w:proofErr w:type="spellStart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 сентября </w:t>
            </w:r>
            <w:r w:rsidRPr="005D5DFB">
              <w:rPr>
                <w:lang w:val="ru-RU"/>
              </w:rPr>
              <w:br/>
            </w:r>
            <w:proofErr w:type="spellStart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ютубе</w:t>
            </w:r>
            <w:proofErr w:type="spellEnd"/>
            <w:r w:rsidRPr="005D5DFB">
              <w:rPr>
                <w:lang w:val="ru-RU"/>
              </w:rPr>
              <w:br/>
            </w:r>
            <w:proofErr w:type="spellStart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урок.рф</w:t>
            </w:r>
            <w:proofErr w:type="spellEnd"/>
            <w:r w:rsidRPr="005D5DFB">
              <w:rPr>
                <w:lang w:val="ru-RU"/>
              </w:rPr>
              <w:br/>
            </w:r>
            <w:proofErr w:type="spellStart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</w:t>
            </w:r>
            <w:proofErr w:type="spellEnd"/>
          </w:p>
        </w:tc>
      </w:tr>
      <w:tr w:rsidR="00805D00" w:rsidRPr="002E3A1B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Внешность и характер человека/литературного персонажа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26.09.2022 17.10.2022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Фонетическая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5D5DFB">
              <w:rPr>
                <w:lang w:val="ru-RU"/>
              </w:rPr>
              <w:br/>
            </w:r>
            <w:proofErr w:type="spellStart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Грамматическая сторона речи;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78" w:after="0" w:line="252" w:lineRule="auto"/>
              <w:ind w:left="72" w:right="1152"/>
              <w:rPr>
                <w:lang w:val="ru-RU"/>
              </w:rPr>
            </w:pPr>
            <w:proofErr w:type="spellStart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5D5DFB">
              <w:rPr>
                <w:lang w:val="ru-RU"/>
              </w:rPr>
              <w:br/>
            </w:r>
            <w:proofErr w:type="spellStart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 сентября </w:t>
            </w:r>
            <w:r w:rsidRPr="005D5DFB">
              <w:rPr>
                <w:lang w:val="ru-RU"/>
              </w:rPr>
              <w:br/>
            </w:r>
            <w:proofErr w:type="spellStart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ютубе</w:t>
            </w:r>
            <w:proofErr w:type="spellEnd"/>
            <w:r w:rsidRPr="005D5DFB">
              <w:rPr>
                <w:lang w:val="ru-RU"/>
              </w:rPr>
              <w:br/>
            </w:r>
            <w:proofErr w:type="spellStart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урок.рф</w:t>
            </w:r>
            <w:proofErr w:type="spellEnd"/>
            <w:r w:rsidRPr="005D5DFB">
              <w:rPr>
                <w:lang w:val="ru-RU"/>
              </w:rPr>
              <w:br/>
            </w:r>
            <w:proofErr w:type="spellStart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</w:t>
            </w:r>
            <w:proofErr w:type="spellEnd"/>
          </w:p>
        </w:tc>
      </w:tr>
      <w:tr w:rsidR="00805D00" w:rsidRPr="002E3A1B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88" w:after="0" w:line="228" w:lineRule="auto"/>
              <w:ind w:left="72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16.01.2023 06.02.2023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Фонетическая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5D5DFB">
              <w:rPr>
                <w:lang w:val="ru-RU"/>
              </w:rPr>
              <w:br/>
            </w:r>
            <w:proofErr w:type="spellStart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Грамматическая сторона речи;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76" w:after="0" w:line="252" w:lineRule="auto"/>
              <w:ind w:left="72" w:right="1152"/>
              <w:rPr>
                <w:lang w:val="ru-RU"/>
              </w:rPr>
            </w:pPr>
            <w:proofErr w:type="spellStart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5D5DFB">
              <w:rPr>
                <w:lang w:val="ru-RU"/>
              </w:rPr>
              <w:br/>
            </w:r>
            <w:proofErr w:type="spellStart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 сентября </w:t>
            </w:r>
            <w:r w:rsidRPr="005D5DFB">
              <w:rPr>
                <w:lang w:val="ru-RU"/>
              </w:rPr>
              <w:br/>
            </w:r>
            <w:proofErr w:type="spellStart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ютубе</w:t>
            </w:r>
            <w:proofErr w:type="spellEnd"/>
            <w:r w:rsidRPr="005D5DFB">
              <w:rPr>
                <w:lang w:val="ru-RU"/>
              </w:rPr>
              <w:br/>
            </w:r>
            <w:proofErr w:type="spellStart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урок.рф</w:t>
            </w:r>
            <w:proofErr w:type="spellEnd"/>
            <w:r w:rsidRPr="005D5DFB">
              <w:rPr>
                <w:lang w:val="ru-RU"/>
              </w:rPr>
              <w:br/>
            </w:r>
            <w:proofErr w:type="spellStart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</w:t>
            </w:r>
            <w:proofErr w:type="spellEnd"/>
          </w:p>
        </w:tc>
      </w:tr>
      <w:tr w:rsidR="00805D00" w:rsidRPr="002E3A1B">
        <w:trPr>
          <w:trHeight w:hRule="exact" w:val="22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88" w:after="0" w:line="233" w:lineRule="auto"/>
              <w:ind w:left="72"/>
            </w:pPr>
            <w:r w:rsidRPr="005D5DFB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Здоровый образ жизни: режим труда и отдыха.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Здоровоепитание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07.02.2023 01.03.2023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Фонетическая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5D5DFB">
              <w:rPr>
                <w:lang w:val="ru-RU"/>
              </w:rPr>
              <w:br/>
            </w:r>
            <w:proofErr w:type="spellStart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Грамматическая сторона речи;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78" w:after="0" w:line="252" w:lineRule="auto"/>
              <w:ind w:left="72" w:right="1152"/>
              <w:rPr>
                <w:lang w:val="ru-RU"/>
              </w:rPr>
            </w:pPr>
            <w:proofErr w:type="spellStart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5D5DFB">
              <w:rPr>
                <w:lang w:val="ru-RU"/>
              </w:rPr>
              <w:br/>
            </w:r>
            <w:proofErr w:type="spellStart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 сентября </w:t>
            </w:r>
            <w:r w:rsidRPr="005D5DFB">
              <w:rPr>
                <w:lang w:val="ru-RU"/>
              </w:rPr>
              <w:br/>
            </w:r>
            <w:proofErr w:type="spellStart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ютубе</w:t>
            </w:r>
            <w:proofErr w:type="spellEnd"/>
            <w:r w:rsidRPr="005D5DFB">
              <w:rPr>
                <w:lang w:val="ru-RU"/>
              </w:rPr>
              <w:br/>
            </w:r>
            <w:proofErr w:type="spellStart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урок.рф</w:t>
            </w:r>
            <w:proofErr w:type="spellEnd"/>
            <w:r w:rsidRPr="005D5DFB">
              <w:rPr>
                <w:lang w:val="ru-RU"/>
              </w:rPr>
              <w:br/>
            </w:r>
            <w:proofErr w:type="spellStart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</w:t>
            </w:r>
            <w:proofErr w:type="spellEnd"/>
          </w:p>
        </w:tc>
      </w:tr>
    </w:tbl>
    <w:p w:rsidR="00805D00" w:rsidRPr="005D5DFB" w:rsidRDefault="00805D00">
      <w:pPr>
        <w:autoSpaceDE w:val="0"/>
        <w:autoSpaceDN w:val="0"/>
        <w:spacing w:after="0" w:line="14" w:lineRule="exact"/>
        <w:rPr>
          <w:lang w:val="ru-RU"/>
        </w:rPr>
      </w:pPr>
    </w:p>
    <w:p w:rsidR="00805D00" w:rsidRPr="005D5DFB" w:rsidRDefault="00805D00">
      <w:pPr>
        <w:rPr>
          <w:lang w:val="ru-RU"/>
        </w:rPr>
        <w:sectPr w:rsidR="00805D00" w:rsidRPr="005D5DFB">
          <w:pgSz w:w="16840" w:h="11900"/>
          <w:pgMar w:top="282" w:right="640" w:bottom="3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05D00" w:rsidRPr="005D5DFB" w:rsidRDefault="00805D0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7024"/>
        <w:gridCol w:w="528"/>
        <w:gridCol w:w="1106"/>
        <w:gridCol w:w="1140"/>
        <w:gridCol w:w="876"/>
        <w:gridCol w:w="1274"/>
        <w:gridCol w:w="1116"/>
        <w:gridCol w:w="1970"/>
      </w:tblGrid>
      <w:tr w:rsidR="00805D00" w:rsidRPr="002E3A1B">
        <w:trPr>
          <w:trHeight w:hRule="exact" w:val="22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88" w:after="0" w:line="233" w:lineRule="auto"/>
              <w:ind w:left="72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Покупки: одежда, обувь и продукты питания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02.03.2023 24.03.2023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Фонетическая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5D5DFB">
              <w:rPr>
                <w:lang w:val="ru-RU"/>
              </w:rPr>
              <w:br/>
            </w:r>
            <w:proofErr w:type="spellStart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Грамматическая сторона речи;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78" w:after="0" w:line="252" w:lineRule="auto"/>
              <w:ind w:left="72" w:right="1152"/>
              <w:rPr>
                <w:lang w:val="ru-RU"/>
              </w:rPr>
            </w:pPr>
            <w:proofErr w:type="spellStart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5D5DFB">
              <w:rPr>
                <w:lang w:val="ru-RU"/>
              </w:rPr>
              <w:br/>
            </w:r>
            <w:proofErr w:type="spellStart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 сентября </w:t>
            </w:r>
            <w:r w:rsidRPr="005D5DFB">
              <w:rPr>
                <w:lang w:val="ru-RU"/>
              </w:rPr>
              <w:br/>
            </w:r>
            <w:proofErr w:type="spellStart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ютубе</w:t>
            </w:r>
            <w:proofErr w:type="spellEnd"/>
            <w:r w:rsidRPr="005D5DFB">
              <w:rPr>
                <w:lang w:val="ru-RU"/>
              </w:rPr>
              <w:br/>
            </w:r>
            <w:proofErr w:type="spellStart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урок.рф</w:t>
            </w:r>
            <w:proofErr w:type="spellEnd"/>
            <w:r w:rsidRPr="005D5DFB">
              <w:rPr>
                <w:lang w:val="ru-RU"/>
              </w:rPr>
              <w:br/>
            </w:r>
            <w:proofErr w:type="spellStart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</w:t>
            </w:r>
            <w:proofErr w:type="spellEnd"/>
          </w:p>
        </w:tc>
      </w:tr>
      <w:tr w:rsidR="00805D00" w:rsidRPr="002E3A1B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18.10.2022 16.11.2022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Фонетическая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5D5DFB">
              <w:rPr>
                <w:lang w:val="ru-RU"/>
              </w:rPr>
              <w:br/>
            </w:r>
            <w:proofErr w:type="spellStart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Грамматическая сторона речи;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76" w:after="0" w:line="252" w:lineRule="auto"/>
              <w:ind w:left="72" w:right="1152"/>
              <w:rPr>
                <w:lang w:val="ru-RU"/>
              </w:rPr>
            </w:pPr>
            <w:proofErr w:type="spellStart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5D5DFB">
              <w:rPr>
                <w:lang w:val="ru-RU"/>
              </w:rPr>
              <w:br/>
            </w:r>
            <w:proofErr w:type="spellStart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 сентября </w:t>
            </w:r>
            <w:r w:rsidRPr="005D5DFB">
              <w:rPr>
                <w:lang w:val="ru-RU"/>
              </w:rPr>
              <w:br/>
            </w:r>
            <w:proofErr w:type="spellStart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ютубе</w:t>
            </w:r>
            <w:proofErr w:type="spellEnd"/>
            <w:r w:rsidRPr="005D5DFB">
              <w:rPr>
                <w:lang w:val="ru-RU"/>
              </w:rPr>
              <w:br/>
            </w:r>
            <w:proofErr w:type="spellStart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урок.рф</w:t>
            </w:r>
            <w:proofErr w:type="spellEnd"/>
            <w:r w:rsidRPr="005D5DFB">
              <w:rPr>
                <w:lang w:val="ru-RU"/>
              </w:rPr>
              <w:br/>
            </w:r>
            <w:proofErr w:type="spellStart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</w:t>
            </w:r>
            <w:proofErr w:type="spellEnd"/>
          </w:p>
        </w:tc>
      </w:tr>
      <w:tr w:rsidR="00805D00" w:rsidRPr="002E3A1B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88" w:after="0" w:line="233" w:lineRule="auto"/>
              <w:ind w:left="72"/>
            </w:pPr>
            <w:r w:rsidRPr="005D5DFB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Каникулы в различное время года.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Видыотдыха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03.04.2023 24.04.2023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Фонетическая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5D5DFB">
              <w:rPr>
                <w:lang w:val="ru-RU"/>
              </w:rPr>
              <w:br/>
            </w:r>
            <w:proofErr w:type="spellStart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Грамматическая сторона речи;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78" w:after="0" w:line="252" w:lineRule="auto"/>
              <w:ind w:left="72" w:right="1152"/>
              <w:rPr>
                <w:lang w:val="ru-RU"/>
              </w:rPr>
            </w:pPr>
            <w:proofErr w:type="spellStart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5D5DFB">
              <w:rPr>
                <w:lang w:val="ru-RU"/>
              </w:rPr>
              <w:br/>
            </w:r>
            <w:proofErr w:type="spellStart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 сентября </w:t>
            </w:r>
            <w:r w:rsidRPr="005D5DFB">
              <w:rPr>
                <w:lang w:val="ru-RU"/>
              </w:rPr>
              <w:br/>
            </w:r>
            <w:proofErr w:type="spellStart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ютубе</w:t>
            </w:r>
            <w:proofErr w:type="spellEnd"/>
            <w:r w:rsidRPr="005D5DFB">
              <w:rPr>
                <w:lang w:val="ru-RU"/>
              </w:rPr>
              <w:br/>
            </w:r>
            <w:proofErr w:type="spellStart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урок.рф</w:t>
            </w:r>
            <w:proofErr w:type="spellEnd"/>
            <w:r w:rsidRPr="005D5DFB">
              <w:rPr>
                <w:lang w:val="ru-RU"/>
              </w:rPr>
              <w:br/>
            </w:r>
            <w:proofErr w:type="spellStart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</w:t>
            </w:r>
            <w:proofErr w:type="spellEnd"/>
          </w:p>
        </w:tc>
      </w:tr>
      <w:tr w:rsidR="00805D00" w:rsidRPr="002E3A1B">
        <w:trPr>
          <w:trHeight w:hRule="exact" w:val="22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88" w:after="0" w:line="233" w:lineRule="auto"/>
              <w:ind w:left="72"/>
            </w:pPr>
            <w:r w:rsidRPr="005D5DFB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Природа: дикие и домашние животные.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Погода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12.12.2022 14.01.2023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Фонетическая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5D5DFB">
              <w:rPr>
                <w:lang w:val="ru-RU"/>
              </w:rPr>
              <w:br/>
            </w:r>
            <w:proofErr w:type="spellStart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Грамматическая сторона речи;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76" w:after="0" w:line="252" w:lineRule="auto"/>
              <w:ind w:left="72" w:right="1152"/>
              <w:rPr>
                <w:lang w:val="ru-RU"/>
              </w:rPr>
            </w:pPr>
            <w:proofErr w:type="spellStart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5D5DFB">
              <w:rPr>
                <w:lang w:val="ru-RU"/>
              </w:rPr>
              <w:br/>
            </w:r>
            <w:proofErr w:type="spellStart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 сентября </w:t>
            </w:r>
            <w:r w:rsidRPr="005D5DFB">
              <w:rPr>
                <w:lang w:val="ru-RU"/>
              </w:rPr>
              <w:br/>
            </w:r>
            <w:proofErr w:type="spellStart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ютубе</w:t>
            </w:r>
            <w:proofErr w:type="spellEnd"/>
            <w:r w:rsidRPr="005D5DFB">
              <w:rPr>
                <w:lang w:val="ru-RU"/>
              </w:rPr>
              <w:br/>
            </w:r>
            <w:proofErr w:type="spellStart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урок.рф</w:t>
            </w:r>
            <w:proofErr w:type="spellEnd"/>
            <w:r w:rsidRPr="005D5DFB">
              <w:rPr>
                <w:lang w:val="ru-RU"/>
              </w:rPr>
              <w:br/>
            </w:r>
            <w:proofErr w:type="spellStart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</w:t>
            </w:r>
            <w:proofErr w:type="spellEnd"/>
          </w:p>
        </w:tc>
      </w:tr>
    </w:tbl>
    <w:p w:rsidR="00805D00" w:rsidRPr="005D5DFB" w:rsidRDefault="00805D00">
      <w:pPr>
        <w:autoSpaceDE w:val="0"/>
        <w:autoSpaceDN w:val="0"/>
        <w:spacing w:after="0" w:line="14" w:lineRule="exact"/>
        <w:rPr>
          <w:lang w:val="ru-RU"/>
        </w:rPr>
      </w:pPr>
    </w:p>
    <w:p w:rsidR="00805D00" w:rsidRPr="005D5DFB" w:rsidRDefault="00805D00">
      <w:pPr>
        <w:rPr>
          <w:lang w:val="ru-RU"/>
        </w:rPr>
        <w:sectPr w:rsidR="00805D00" w:rsidRPr="005D5DFB">
          <w:pgSz w:w="16840" w:h="11900"/>
          <w:pgMar w:top="284" w:right="640" w:bottom="111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05D00" w:rsidRPr="005D5DFB" w:rsidRDefault="00805D0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7024"/>
        <w:gridCol w:w="528"/>
        <w:gridCol w:w="1106"/>
        <w:gridCol w:w="1140"/>
        <w:gridCol w:w="876"/>
        <w:gridCol w:w="1274"/>
        <w:gridCol w:w="1116"/>
        <w:gridCol w:w="1970"/>
      </w:tblGrid>
      <w:tr w:rsidR="00805D00" w:rsidRPr="002E3A1B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8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Родной город/село. Транспорт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17.11.2022 09.12.2022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Фонетическая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5D5DFB">
              <w:rPr>
                <w:lang w:val="ru-RU"/>
              </w:rPr>
              <w:br/>
            </w:r>
            <w:proofErr w:type="spellStart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Грамматическая сторона речи;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270" w:after="0" w:line="252" w:lineRule="auto"/>
              <w:ind w:left="72" w:right="1152"/>
              <w:rPr>
                <w:lang w:val="ru-RU"/>
              </w:rPr>
            </w:pPr>
            <w:proofErr w:type="spellStart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5D5DFB">
              <w:rPr>
                <w:lang w:val="ru-RU"/>
              </w:rPr>
              <w:br/>
            </w:r>
            <w:proofErr w:type="spellStart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 сентября </w:t>
            </w:r>
            <w:r w:rsidRPr="005D5DFB">
              <w:rPr>
                <w:lang w:val="ru-RU"/>
              </w:rPr>
              <w:br/>
            </w:r>
            <w:proofErr w:type="spellStart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ютубе</w:t>
            </w:r>
            <w:proofErr w:type="spellEnd"/>
            <w:r w:rsidRPr="005D5DFB">
              <w:rPr>
                <w:lang w:val="ru-RU"/>
              </w:rPr>
              <w:br/>
            </w:r>
            <w:proofErr w:type="spellStart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урок.рф</w:t>
            </w:r>
            <w:proofErr w:type="spellEnd"/>
            <w:r w:rsidRPr="005D5DFB">
              <w:rPr>
                <w:lang w:val="ru-RU"/>
              </w:rPr>
              <w:br/>
            </w:r>
            <w:proofErr w:type="spellStart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</w:t>
            </w:r>
            <w:proofErr w:type="spellEnd"/>
          </w:p>
        </w:tc>
      </w:tr>
      <w:tr w:rsidR="00805D00" w:rsidRPr="002E3A1B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A0605" w:rsidRDefault="002A0605">
            <w:pPr>
              <w:autoSpaceDE w:val="0"/>
              <w:autoSpaceDN w:val="0"/>
              <w:spacing w:before="88" w:after="0" w:line="254" w:lineRule="auto"/>
              <w:ind w:left="72" w:right="864"/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Родная страна и страна/страны изучаемого языка. </w:t>
            </w:r>
          </w:p>
          <w:p w:rsidR="002A0605" w:rsidRDefault="002A0605">
            <w:pPr>
              <w:autoSpaceDE w:val="0"/>
              <w:autoSpaceDN w:val="0"/>
              <w:spacing w:before="88" w:after="0" w:line="254" w:lineRule="auto"/>
              <w:ind w:left="72" w:right="864"/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Их географическое положение, столицы,</w:t>
            </w:r>
          </w:p>
          <w:p w:rsidR="00805D00" w:rsidRPr="005D5DFB" w:rsidRDefault="002A0605">
            <w:pPr>
              <w:autoSpaceDE w:val="0"/>
              <w:autoSpaceDN w:val="0"/>
              <w:spacing w:before="88" w:after="0" w:line="254" w:lineRule="auto"/>
              <w:ind w:left="72" w:right="864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25.04.2023 10.05.2023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Фонетическая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5D5DFB">
              <w:rPr>
                <w:lang w:val="ru-RU"/>
              </w:rPr>
              <w:br/>
            </w:r>
            <w:proofErr w:type="spellStart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76" w:after="0" w:line="252" w:lineRule="auto"/>
              <w:ind w:left="72" w:right="1152"/>
              <w:rPr>
                <w:lang w:val="ru-RU"/>
              </w:rPr>
            </w:pPr>
            <w:proofErr w:type="spellStart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5D5DFB">
              <w:rPr>
                <w:lang w:val="ru-RU"/>
              </w:rPr>
              <w:br/>
            </w:r>
            <w:proofErr w:type="spellStart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 сентября </w:t>
            </w:r>
            <w:r w:rsidRPr="005D5DFB">
              <w:rPr>
                <w:lang w:val="ru-RU"/>
              </w:rPr>
              <w:br/>
            </w:r>
            <w:proofErr w:type="spellStart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ютубе</w:t>
            </w:r>
            <w:proofErr w:type="spellEnd"/>
            <w:r w:rsidRPr="005D5DFB">
              <w:rPr>
                <w:lang w:val="ru-RU"/>
              </w:rPr>
              <w:br/>
            </w:r>
            <w:proofErr w:type="spellStart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урок.рф</w:t>
            </w:r>
            <w:proofErr w:type="spellEnd"/>
            <w:r w:rsidRPr="005D5DFB">
              <w:rPr>
                <w:lang w:val="ru-RU"/>
              </w:rPr>
              <w:br/>
            </w:r>
            <w:proofErr w:type="spellStart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</w:t>
            </w:r>
            <w:proofErr w:type="spellEnd"/>
          </w:p>
        </w:tc>
      </w:tr>
      <w:tr w:rsidR="00805D00" w:rsidRPr="002E3A1B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Выдающиеся люди родной страны и страны/стран изучаемого языка: писатели, поэты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11.05.2023 26.05.2023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Лексическая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Фонетическая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сторона речи;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Монологическая речь; </w:t>
            </w:r>
            <w:r w:rsidRPr="005D5DFB">
              <w:rPr>
                <w:lang w:val="ru-RU"/>
              </w:rPr>
              <w:br/>
            </w:r>
            <w:proofErr w:type="spellStart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Аудирование</w:t>
            </w:r>
            <w:proofErr w:type="spellEnd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Смысловое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чтение;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78" w:after="0" w:line="252" w:lineRule="auto"/>
              <w:ind w:left="72" w:right="1152"/>
              <w:rPr>
                <w:lang w:val="ru-RU"/>
              </w:rPr>
            </w:pPr>
            <w:proofErr w:type="spellStart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учи.ру</w:t>
            </w:r>
            <w:proofErr w:type="spellEnd"/>
            <w:r w:rsidRPr="005D5DFB">
              <w:rPr>
                <w:lang w:val="ru-RU"/>
              </w:rPr>
              <w:br/>
            </w:r>
            <w:proofErr w:type="spellStart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инфоурок</w:t>
            </w:r>
            <w:proofErr w:type="spellEnd"/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 сентября </w:t>
            </w:r>
            <w:r w:rsidRPr="005D5DFB">
              <w:rPr>
                <w:lang w:val="ru-RU"/>
              </w:rPr>
              <w:br/>
            </w:r>
            <w:proofErr w:type="spellStart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ютубе</w:t>
            </w:r>
            <w:proofErr w:type="spellEnd"/>
            <w:r w:rsidRPr="005D5DFB">
              <w:rPr>
                <w:lang w:val="ru-RU"/>
              </w:rPr>
              <w:br/>
            </w:r>
            <w:proofErr w:type="spellStart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урок.рф</w:t>
            </w:r>
            <w:proofErr w:type="spellEnd"/>
            <w:r w:rsidRPr="005D5DFB">
              <w:rPr>
                <w:lang w:val="ru-RU"/>
              </w:rPr>
              <w:br/>
            </w:r>
            <w:proofErr w:type="spellStart"/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рэш</w:t>
            </w:r>
            <w:proofErr w:type="spellEnd"/>
          </w:p>
        </w:tc>
      </w:tr>
      <w:tr w:rsidR="00805D00">
        <w:trPr>
          <w:trHeight w:hRule="exact" w:val="328"/>
        </w:trPr>
        <w:tc>
          <w:tcPr>
            <w:tcW w:w="7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805D00"/>
        </w:tc>
      </w:tr>
    </w:tbl>
    <w:p w:rsidR="00805D00" w:rsidRDefault="00805D00">
      <w:pPr>
        <w:autoSpaceDE w:val="0"/>
        <w:autoSpaceDN w:val="0"/>
        <w:spacing w:after="0" w:line="14" w:lineRule="exact"/>
      </w:pPr>
    </w:p>
    <w:p w:rsidR="00805D00" w:rsidRDefault="00805D00">
      <w:pPr>
        <w:sectPr w:rsidR="00805D0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05D00" w:rsidRDefault="00805D00">
      <w:pPr>
        <w:autoSpaceDE w:val="0"/>
        <w:autoSpaceDN w:val="0"/>
        <w:spacing w:after="78" w:line="220" w:lineRule="exact"/>
      </w:pPr>
    </w:p>
    <w:p w:rsidR="00805D00" w:rsidRDefault="002A0605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805D00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805D00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00" w:rsidRDefault="00805D00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00" w:rsidRDefault="00805D0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00" w:rsidRDefault="00805D00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D00" w:rsidRDefault="00805D00"/>
        </w:tc>
      </w:tr>
      <w:tr w:rsidR="00805D00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/>
              <w:ind w:left="72"/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Школьное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днинедели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/>
              <w:ind w:left="72"/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Школьные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принадлежности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/>
              <w:ind w:left="72"/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Классный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кабинет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/>
              <w:ind w:left="72"/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Распорядок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школьногодня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/>
              <w:ind w:left="72"/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Домашнее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/>
              <w:ind w:left="72"/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Школьные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71" w:lineRule="auto"/>
              <w:ind w:left="72"/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Школьнаяформа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/>
              <w:ind w:left="72"/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Школьные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кружки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805D00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/>
              <w:ind w:left="72"/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учебные предметы,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Мои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друзья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Мои одноклассники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805D00" w:rsidRDefault="00805D00">
      <w:pPr>
        <w:autoSpaceDE w:val="0"/>
        <w:autoSpaceDN w:val="0"/>
        <w:spacing w:after="0" w:line="14" w:lineRule="exact"/>
      </w:pPr>
    </w:p>
    <w:p w:rsidR="00805D00" w:rsidRDefault="00805D00">
      <w:pPr>
        <w:sectPr w:rsidR="00805D00">
          <w:pgSz w:w="11900" w:h="16840"/>
          <w:pgMar w:top="298" w:right="650" w:bottom="5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05D00" w:rsidRDefault="00805D0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805D0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учебные предметы,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школьная форма.</w:t>
            </w:r>
          </w:p>
          <w:p w:rsidR="00805D00" w:rsidRDefault="002A0605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Английскаяшкола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Переписка с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зарубежными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сверстниками. Письма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друзьям по переписке в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английскую школу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83" w:lineRule="auto"/>
              <w:ind w:left="72"/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Переписка с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зарубежными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сверстниками. Мои друзья.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зарубежнымисверстниками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семья. Члены семьи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семья. Семейные традиции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семья. Домашний питомец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Моя семья. Семейные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праздники: день рождения.</w:t>
            </w:r>
          </w:p>
          <w:p w:rsidR="00805D00" w:rsidRDefault="002A0605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Мойденьрождения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семья. Домашние обязанности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805D00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Моя семья. Любимые занятия членов семьи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семья. Семейный выходной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Мои друзья. С друзьями в школе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17.10.2022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805D0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Мои друзья. На улице с друзьями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Мои друзья. Лучший друг/подруга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805D00" w:rsidRDefault="00805D00">
      <w:pPr>
        <w:autoSpaceDE w:val="0"/>
        <w:autoSpaceDN w:val="0"/>
        <w:spacing w:after="0" w:line="14" w:lineRule="exact"/>
      </w:pPr>
    </w:p>
    <w:p w:rsidR="00805D00" w:rsidRDefault="00805D00">
      <w:pPr>
        <w:sectPr w:rsidR="00805D00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05D00" w:rsidRDefault="00805D0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805D0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/>
              <w:ind w:left="72"/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Школамоей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мечты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Каникулы в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различное время года.</w:t>
            </w:r>
          </w:p>
          <w:p w:rsidR="00805D00" w:rsidRDefault="002A0605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805D00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/>
              <w:ind w:left="72" w:right="432"/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человека/литературного персонажа.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внешности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/>
              <w:ind w:left="72" w:right="432"/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человека/литературного персонажа.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характера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Внешность и характер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человека/литературного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персонажа. Внешность и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 членов моей семьи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Внешность и характер человека/литературного персонажа. Внешность и характер моих друзей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Внешность и характер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человека/литературного персонажа. Мои любимые литературные персонажи: внешность и характер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увлечения/хобби современного подростка.</w:t>
            </w:r>
          </w:p>
          <w:p w:rsidR="00805D00" w:rsidRDefault="002A0605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Свободноевремя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увлечения/хобби современного подростка (чтение, кино, спорт).</w:t>
            </w:r>
          </w:p>
          <w:p w:rsidR="00805D00" w:rsidRDefault="002A0605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Чтениекниг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увлечения/хобби современного подростка (чтение, кино, спорт).</w:t>
            </w:r>
          </w:p>
          <w:p w:rsidR="00805D00" w:rsidRDefault="002A0605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Роднаялитература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805D00" w:rsidRDefault="00805D00">
      <w:pPr>
        <w:autoSpaceDE w:val="0"/>
        <w:autoSpaceDN w:val="0"/>
        <w:spacing w:after="0" w:line="14" w:lineRule="exact"/>
      </w:pPr>
    </w:p>
    <w:p w:rsidR="00805D00" w:rsidRDefault="00805D00">
      <w:pPr>
        <w:sectPr w:rsidR="00805D00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05D00" w:rsidRDefault="00805D0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805D00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языка: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писатели, поэты.</w:t>
            </w:r>
          </w:p>
          <w:p w:rsidR="00805D00" w:rsidRDefault="002A0605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Английскийписатель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увлечения/хобби современного подростка (чтение, кино, спорт).</w:t>
            </w:r>
          </w:p>
          <w:p w:rsidR="00805D00" w:rsidRDefault="002A0605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Любимаякнига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/>
              <w:ind w:left="72" w:right="144"/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Досуг и увлечения/хобби современного подростка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(чтение, кино, спорт).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фотография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увлечения/хобби современного подростка (чтение, кино, спорт).</w:t>
            </w:r>
          </w:p>
          <w:p w:rsidR="00805D00" w:rsidRPr="005D5DFB" w:rsidRDefault="002A0605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Любимые мультфильмы и их герои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увлечения/хобби современного подростка (чтение, кино, спорт).</w:t>
            </w:r>
          </w:p>
          <w:p w:rsidR="00805D00" w:rsidRDefault="002A0605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Увлечениямоихдрузей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805D0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увлечения/хобби современного подростка (чтение, кино, спорт).</w:t>
            </w:r>
          </w:p>
          <w:p w:rsidR="00805D00" w:rsidRDefault="002A0605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Спорт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Природа. Погода. Времена года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Природа. Погода. Времена года и погода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71" w:lineRule="auto"/>
              <w:ind w:left="72"/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режим труда и отдыха.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Мойшкольныйдень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09.12.2022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805D0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71" w:lineRule="auto"/>
              <w:ind w:left="72"/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режим труда и отдыха.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Мойдень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каникулах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/>
              <w:ind w:left="72" w:right="144"/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режим труда и отдыха,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здоровое питание.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Едадляздоровья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805D00" w:rsidRDefault="00805D00">
      <w:pPr>
        <w:autoSpaceDE w:val="0"/>
        <w:autoSpaceDN w:val="0"/>
        <w:spacing w:after="0" w:line="14" w:lineRule="exact"/>
      </w:pPr>
    </w:p>
    <w:p w:rsidR="00805D00" w:rsidRDefault="00805D00">
      <w:pPr>
        <w:sectPr w:rsidR="00805D00">
          <w:pgSz w:w="11900" w:h="16840"/>
          <w:pgMar w:top="284" w:right="650" w:bottom="5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05D00" w:rsidRDefault="00805D0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805D0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Здоровый образ жизни: режим труда и отдыха, здоровое питание.</w:t>
            </w:r>
          </w:p>
          <w:p w:rsidR="00805D00" w:rsidRDefault="002A0605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Правильныйперекус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Мои друзья. Подготовка к Новому году в школе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Моя семья. Семейные праздники: Новый год.</w:t>
            </w:r>
          </w:p>
          <w:p w:rsidR="00805D00" w:rsidRDefault="002A0605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Новый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семьей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увлечения.</w:t>
            </w:r>
          </w:p>
          <w:p w:rsidR="00805D00" w:rsidRPr="005D5DFB" w:rsidRDefault="002A0605">
            <w:pPr>
              <w:autoSpaceDE w:val="0"/>
              <w:autoSpaceDN w:val="0"/>
              <w:spacing w:before="72" w:after="0" w:line="262" w:lineRule="auto"/>
              <w:ind w:left="72" w:right="576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Здоровый образ жизни. Семейные праздники.</w:t>
            </w:r>
          </w:p>
          <w:p w:rsidR="00805D00" w:rsidRDefault="002A0605">
            <w:pPr>
              <w:autoSpaceDE w:val="0"/>
              <w:autoSpaceDN w:val="0"/>
              <w:spacing w:before="70" w:after="0"/>
              <w:ind w:left="72" w:right="288"/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Внешность и характер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человека/литературного персонажа.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805D00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столицы;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достопримечательности.</w:t>
            </w:r>
          </w:p>
          <w:p w:rsidR="00805D00" w:rsidRDefault="002A0605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Москва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столицы;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достопримечательности.</w:t>
            </w:r>
          </w:p>
          <w:p w:rsidR="00805D00" w:rsidRDefault="002A0605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Лондон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100" w:after="0" w:line="281" w:lineRule="auto"/>
              <w:ind w:left="72" w:right="288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столицы;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достопримечательности.</w:t>
            </w:r>
          </w:p>
          <w:p w:rsidR="00805D00" w:rsidRPr="005D5DFB" w:rsidRDefault="002A0605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Сувениры из Москвы и Лондона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Родной город/село. Моя малая родина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Родной город/село.</w:t>
            </w:r>
          </w:p>
          <w:p w:rsidR="00805D00" w:rsidRPr="005D5DFB" w:rsidRDefault="002A0605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Транспорт. Городской и междугородний транспорт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805D00" w:rsidRDefault="00805D00">
      <w:pPr>
        <w:autoSpaceDE w:val="0"/>
        <w:autoSpaceDN w:val="0"/>
        <w:spacing w:after="0" w:line="14" w:lineRule="exact"/>
      </w:pPr>
    </w:p>
    <w:p w:rsidR="00805D00" w:rsidRDefault="00805D00">
      <w:pPr>
        <w:sectPr w:rsidR="00805D00">
          <w:pgSz w:w="11900" w:h="16840"/>
          <w:pgMar w:top="284" w:right="650" w:bottom="7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05D00" w:rsidRDefault="00805D0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805D0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Родной город/село.</w:t>
            </w:r>
          </w:p>
          <w:p w:rsidR="00805D00" w:rsidRPr="005D5DFB" w:rsidRDefault="002A0605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Транспорт. Карта моего города/региона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Родной город/село.</w:t>
            </w:r>
          </w:p>
          <w:p w:rsidR="00805D00" w:rsidRPr="005D5DFB" w:rsidRDefault="002A0605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Транспорт. Как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сориентироваться в городе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Транспорт. Транспорт в Москве и в Лондоне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71" w:lineRule="auto"/>
              <w:ind w:left="72" w:right="288"/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r w:rsidRPr="005D5DFB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Продуктыпитания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Одежда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Обувь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805D0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r w:rsidRPr="005D5DFB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магазине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питания. Выбор необходимых товаров в магазине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Моя семья. Профессии членов семьи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Мои друзья. Профессии, которые мы выбираем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Природа. Погода. Погода в Великобритании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/>
              <w:ind w:left="72" w:right="288"/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Великобритании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805D00" w:rsidRDefault="00805D00">
      <w:pPr>
        <w:autoSpaceDE w:val="0"/>
        <w:autoSpaceDN w:val="0"/>
        <w:spacing w:after="0" w:line="14" w:lineRule="exact"/>
      </w:pPr>
    </w:p>
    <w:p w:rsidR="00805D00" w:rsidRDefault="00805D00">
      <w:pPr>
        <w:sectPr w:rsidR="00805D00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05D00" w:rsidRDefault="00805D0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805D00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86" w:lineRule="auto"/>
              <w:ind w:left="72" w:right="144"/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столицы;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достопримечательности, культурные особенности (национальные праздники, традиции, обычаи).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Роднаястрана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Российские города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86" w:lineRule="auto"/>
              <w:ind w:left="72" w:right="144"/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столицы;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достопримечательности, культурные особенности (национальные праздники, традиции, обычаи).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ГородаВеликобритании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83" w:lineRule="auto"/>
              <w:ind w:left="72" w:right="288"/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столицы;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ДостопримечательностиЛондона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Тауэр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805D00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83" w:lineRule="auto"/>
              <w:ind w:left="72" w:right="288"/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столицы;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ДостопримечательностиЛондона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Биг-Бен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28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86" w:lineRule="auto"/>
              <w:ind w:left="72" w:right="288"/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столицы;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ДостопримечательностиЛондона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Букингемский дворец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805D00" w:rsidRDefault="00805D00">
      <w:pPr>
        <w:autoSpaceDE w:val="0"/>
        <w:autoSpaceDN w:val="0"/>
        <w:spacing w:after="0" w:line="14" w:lineRule="exact"/>
      </w:pPr>
    </w:p>
    <w:p w:rsidR="00805D00" w:rsidRDefault="00805D00">
      <w:pPr>
        <w:sectPr w:rsidR="00805D00">
          <w:pgSz w:w="11900" w:h="16840"/>
          <w:pgMar w:top="284" w:right="650" w:bottom="10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05D00" w:rsidRDefault="00805D0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805D00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83" w:lineRule="auto"/>
              <w:ind w:left="72" w:right="288"/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столицы;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ДостопримечательностиМосквы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Кремль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86" w:lineRule="auto"/>
              <w:ind w:left="72" w:right="288"/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столицы;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ДостопримечательностиМосквы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Московский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зоопарк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столицы;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достопримечательности.</w:t>
            </w:r>
          </w:p>
          <w:p w:rsidR="00805D00" w:rsidRPr="005D5DFB" w:rsidRDefault="002A0605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Санкт-Петербург и его достопримечательности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86" w:lineRule="auto"/>
              <w:ind w:left="72" w:right="288"/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столицы;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ДостопримечательностиЛондона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Лондонский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зоопарк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столицы;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достопримечательности.</w:t>
            </w:r>
          </w:p>
          <w:p w:rsidR="00805D00" w:rsidRDefault="002A0605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МузеиЛондона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столицы;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достопримечательности.</w:t>
            </w:r>
          </w:p>
          <w:p w:rsidR="00805D00" w:rsidRDefault="002A0605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МузеиМосквы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805D00" w:rsidRDefault="00805D00">
      <w:pPr>
        <w:autoSpaceDE w:val="0"/>
        <w:autoSpaceDN w:val="0"/>
        <w:spacing w:after="0" w:line="14" w:lineRule="exact"/>
      </w:pPr>
    </w:p>
    <w:p w:rsidR="00805D00" w:rsidRDefault="00805D00">
      <w:pPr>
        <w:sectPr w:rsidR="00805D00">
          <w:pgSz w:w="11900" w:h="16840"/>
          <w:pgMar w:top="284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05D00" w:rsidRDefault="00805D0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805D00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86" w:lineRule="auto"/>
              <w:ind w:left="72" w:right="144"/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столицы;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достопримечательности,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культурные особенности (национальные праздники, традиции, обычаи).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Москва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деньгорода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35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100" w:after="0" w:line="286" w:lineRule="auto"/>
              <w:ind w:left="72" w:right="144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столицы;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достопримечательности, культурные особенности (национальные праздники, традиции, обычаи).</w:t>
            </w:r>
          </w:p>
          <w:p w:rsidR="00805D00" w:rsidRPr="005D5DFB" w:rsidRDefault="002A0605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Покупки. Транспорт.</w:t>
            </w:r>
          </w:p>
          <w:p w:rsidR="00805D00" w:rsidRPr="005D5DFB" w:rsidRDefault="002A0605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и контроль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805D0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71" w:lineRule="auto"/>
              <w:ind w:left="72"/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ДикиеживотныеРоссии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83" w:lineRule="auto"/>
              <w:ind w:left="72"/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культурные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(национальные праздники, традиции,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обычаи).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Великобритании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62" w:lineRule="auto"/>
              <w:ind w:left="72"/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зоопарке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Природа. Разнообразие природы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Природа. Природа Англии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71" w:lineRule="auto"/>
              <w:ind w:left="72"/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ферме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: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домашниеживотные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805D00" w:rsidRDefault="00805D00">
      <w:pPr>
        <w:autoSpaceDE w:val="0"/>
        <w:autoSpaceDN w:val="0"/>
        <w:spacing w:after="0" w:line="14" w:lineRule="exact"/>
      </w:pPr>
    </w:p>
    <w:p w:rsidR="00805D00" w:rsidRDefault="00805D00">
      <w:pPr>
        <w:sectPr w:rsidR="00805D00">
          <w:pgSz w:w="11900" w:h="16840"/>
          <w:pgMar w:top="284" w:right="650" w:bottom="11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05D00" w:rsidRDefault="00805D0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805D00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83" w:lineRule="auto"/>
              <w:ind w:left="72"/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культурные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(национальные праздники, традиции,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обычаи).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Российские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традиции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83" w:lineRule="auto"/>
              <w:ind w:left="72"/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культурные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(национальные праздники, традиции,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обычаи).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Национальные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праздникиРоссии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83" w:lineRule="auto"/>
              <w:ind w:left="72"/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культурные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(национальные праздники, традиции,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обычаи).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Национальные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праздникиВеликобритании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языка: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писатели, поэты.</w:t>
            </w:r>
          </w:p>
          <w:p w:rsidR="00805D00" w:rsidRDefault="002A0605">
            <w:pPr>
              <w:autoSpaceDE w:val="0"/>
              <w:autoSpaceDN w:val="0"/>
              <w:spacing w:before="70" w:after="0" w:line="262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Выдающиесялюдипрошлого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языка: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писатели, поэты.</w:t>
            </w:r>
          </w:p>
          <w:p w:rsidR="00805D00" w:rsidRDefault="002A0605">
            <w:pPr>
              <w:autoSpaceDE w:val="0"/>
              <w:autoSpaceDN w:val="0"/>
              <w:spacing w:before="7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ЗнаменитыеписателиРоссии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805D00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языка: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писатели, поэты.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ПисателиВеликобритании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17.04.2023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805D00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81" w:lineRule="auto"/>
              <w:ind w:left="72"/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языка: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писатели, поэты.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ИзвестныепоэтыРоссии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805D00" w:rsidRDefault="00805D00">
      <w:pPr>
        <w:autoSpaceDE w:val="0"/>
        <w:autoSpaceDN w:val="0"/>
        <w:spacing w:after="0" w:line="14" w:lineRule="exact"/>
      </w:pPr>
    </w:p>
    <w:p w:rsidR="00805D00" w:rsidRDefault="00805D00">
      <w:pPr>
        <w:sectPr w:rsidR="00805D00">
          <w:pgSz w:w="11900" w:h="16840"/>
          <w:pgMar w:top="284" w:right="650" w:bottom="35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05D00" w:rsidRDefault="00805D0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805D00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81" w:lineRule="auto"/>
              <w:ind w:left="72"/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языка: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писатели, поэты.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ИзвестныепоэтыВеликобритании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языка: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писатели, поэты.</w:t>
            </w:r>
          </w:p>
          <w:p w:rsidR="00805D00" w:rsidRPr="005D5DFB" w:rsidRDefault="002A0605">
            <w:pPr>
              <w:autoSpaceDE w:val="0"/>
              <w:autoSpaceDN w:val="0"/>
              <w:spacing w:before="72" w:after="0"/>
              <w:ind w:left="72" w:right="288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Персонажи произведений английских и российских писателей, сказочные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персонажи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языка: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писатели, поэты.</w:t>
            </w:r>
          </w:p>
          <w:p w:rsidR="00805D00" w:rsidRDefault="002A0605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805D0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Каникулы в различное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время года.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Мыдумаем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каникулах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Каникулы в различное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время года. Виды отдыха.</w:t>
            </w:r>
          </w:p>
          <w:p w:rsidR="00805D00" w:rsidRPr="005D5DFB" w:rsidRDefault="002A0605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Отдых зимой и летом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Каникулы в различное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время года. Виды отдыха.</w:t>
            </w:r>
          </w:p>
          <w:p w:rsidR="00805D00" w:rsidRPr="005D5DFB" w:rsidRDefault="002A0605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Лето в деревне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Каникулы в различное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время года. Виды отдыха.</w:t>
            </w:r>
          </w:p>
          <w:p w:rsidR="00805D00" w:rsidRPr="005D5DFB" w:rsidRDefault="002A0605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Лето у моря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Каникулы в различное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время года. Виды отдыха. В летнем лагере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Каникулы в различное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время года. Виды отдыха. В спортивном лагере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 w:rsidTr="005D5DFB">
        <w:trPr>
          <w:trHeight w:hRule="exact" w:val="15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 w:rsidP="005D5DFB">
            <w:pPr>
              <w:autoSpaceDE w:val="0"/>
              <w:autoSpaceDN w:val="0"/>
              <w:spacing w:before="98" w:after="0" w:line="271" w:lineRule="auto"/>
              <w:ind w:left="576" w:right="288" w:hanging="576"/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Природа. Погода. </w:t>
            </w:r>
            <w:r w:rsidRPr="005D5DFB">
              <w:rPr>
                <w:lang w:val="ru-RU"/>
              </w:rPr>
              <w:br/>
            </w: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Каникулы. Виды отдыха.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805D00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Резерв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805D00" w:rsidRDefault="00805D00">
      <w:pPr>
        <w:autoSpaceDE w:val="0"/>
        <w:autoSpaceDN w:val="0"/>
        <w:spacing w:after="0" w:line="14" w:lineRule="exact"/>
      </w:pPr>
    </w:p>
    <w:p w:rsidR="00805D00" w:rsidRDefault="00805D00">
      <w:pPr>
        <w:sectPr w:rsidR="00805D00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05D00" w:rsidRDefault="00805D0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805D0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Резерв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805D00">
        <w:trPr>
          <w:trHeight w:hRule="exact" w:val="80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Pr="005D5DFB" w:rsidRDefault="002A060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D5DF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5D00" w:rsidRDefault="002A060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805D00" w:rsidRDefault="00805D00">
      <w:pPr>
        <w:autoSpaceDE w:val="0"/>
        <w:autoSpaceDN w:val="0"/>
        <w:spacing w:after="0" w:line="14" w:lineRule="exact"/>
      </w:pPr>
    </w:p>
    <w:p w:rsidR="00805D00" w:rsidRDefault="00805D00">
      <w:pPr>
        <w:sectPr w:rsidR="00805D00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05D00" w:rsidRDefault="00805D00">
      <w:pPr>
        <w:autoSpaceDE w:val="0"/>
        <w:autoSpaceDN w:val="0"/>
        <w:spacing w:after="78" w:line="220" w:lineRule="exact"/>
      </w:pPr>
    </w:p>
    <w:p w:rsidR="00805D00" w:rsidRDefault="002A060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805D00" w:rsidRDefault="002A0605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805D00" w:rsidRPr="005D5DFB" w:rsidRDefault="002A0605">
      <w:pPr>
        <w:autoSpaceDE w:val="0"/>
        <w:autoSpaceDN w:val="0"/>
        <w:spacing w:before="166" w:after="0" w:line="271" w:lineRule="auto"/>
        <w:ind w:right="720"/>
        <w:rPr>
          <w:lang w:val="ru-RU"/>
        </w:rPr>
      </w:pP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Ваулина Ю.Е., Дули Д., </w:t>
      </w:r>
      <w:proofErr w:type="spellStart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Подоляко</w:t>
      </w:r>
      <w:proofErr w:type="spellEnd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 О.Е. и другие. Английский язык. 5 класс. АО «Издательство«Просвещение»; </w:t>
      </w:r>
      <w:r w:rsidRPr="005D5DFB">
        <w:rPr>
          <w:lang w:val="ru-RU"/>
        </w:rPr>
        <w:br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805D00" w:rsidRPr="005D5DFB" w:rsidRDefault="002A0605">
      <w:pPr>
        <w:autoSpaceDE w:val="0"/>
        <w:autoSpaceDN w:val="0"/>
        <w:spacing w:before="262" w:after="0" w:line="230" w:lineRule="auto"/>
        <w:rPr>
          <w:lang w:val="ru-RU"/>
        </w:rPr>
      </w:pPr>
      <w:r w:rsidRPr="005D5DFB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805D00" w:rsidRPr="005D5DFB" w:rsidRDefault="002A0605">
      <w:pPr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Примерные рабочие программы для учителей общеобразовательных учреждений 2-11 классы, автор В.Г. </w:t>
      </w:r>
      <w:proofErr w:type="spellStart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Апальков</w:t>
      </w:r>
      <w:proofErr w:type="gramStart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,Н</w:t>
      </w:r>
      <w:proofErr w:type="gramEnd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.И</w:t>
      </w:r>
      <w:proofErr w:type="spellEnd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. Быкова М.Д.Поспелова - М.: "Просвещение", 2018 г</w:t>
      </w:r>
    </w:p>
    <w:p w:rsidR="00805D00" w:rsidRPr="005D5DFB" w:rsidRDefault="002A0605">
      <w:pPr>
        <w:autoSpaceDE w:val="0"/>
        <w:autoSpaceDN w:val="0"/>
        <w:spacing w:before="408" w:after="0" w:line="230" w:lineRule="auto"/>
        <w:rPr>
          <w:lang w:val="ru-RU"/>
        </w:rPr>
      </w:pP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Книги для учителя «Английский в фокусе» 5 класс, 8-е издание, г. Москва, «Просвещение», 2017</w:t>
      </w:r>
    </w:p>
    <w:p w:rsidR="00805D00" w:rsidRPr="005D5DFB" w:rsidRDefault="002A0605">
      <w:pPr>
        <w:autoSpaceDE w:val="0"/>
        <w:autoSpaceDN w:val="0"/>
        <w:spacing w:before="262" w:after="0" w:line="230" w:lineRule="auto"/>
        <w:rPr>
          <w:lang w:val="ru-RU"/>
        </w:rPr>
      </w:pPr>
      <w:r w:rsidRPr="005D5DFB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805D00" w:rsidRPr="005D5DFB" w:rsidRDefault="002A0605">
      <w:pPr>
        <w:autoSpaceDE w:val="0"/>
        <w:autoSpaceDN w:val="0"/>
        <w:spacing w:before="166" w:after="0"/>
        <w:ind w:right="288"/>
        <w:rPr>
          <w:lang w:val="ru-RU"/>
        </w:rPr>
      </w:pP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по грамматике английского языка; </w:t>
      </w:r>
      <w:r w:rsidRPr="005D5DFB">
        <w:rPr>
          <w:lang w:val="ru-RU"/>
        </w:rPr>
        <w:br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Видеофильмы (в цифровом формате) на английском языке; </w:t>
      </w:r>
      <w:r w:rsidRPr="005D5DFB">
        <w:rPr>
          <w:lang w:val="ru-RU"/>
        </w:rPr>
        <w:br/>
      </w:r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Электронная база данных для создания тематических и итоговых </w:t>
      </w:r>
      <w:proofErr w:type="spellStart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>разноуровневых</w:t>
      </w:r>
      <w:proofErr w:type="spellEnd"/>
      <w:r w:rsidRPr="005D5DFB">
        <w:rPr>
          <w:rFonts w:ascii="Times New Roman" w:eastAsia="Times New Roman" w:hAnsi="Times New Roman"/>
          <w:color w:val="000000"/>
          <w:sz w:val="24"/>
          <w:lang w:val="ru-RU"/>
        </w:rPr>
        <w:t xml:space="preserve"> тренировочных и проверочных материалов для организации фронтальной и индивидуальной работы</w:t>
      </w:r>
    </w:p>
    <w:p w:rsidR="00805D00" w:rsidRPr="005D5DFB" w:rsidRDefault="00805D00">
      <w:pPr>
        <w:rPr>
          <w:lang w:val="ru-RU"/>
        </w:rPr>
        <w:sectPr w:rsidR="00805D00" w:rsidRPr="005D5DF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05D00" w:rsidRPr="005D5DFB" w:rsidRDefault="00805D00">
      <w:pPr>
        <w:autoSpaceDE w:val="0"/>
        <w:autoSpaceDN w:val="0"/>
        <w:spacing w:after="78" w:line="220" w:lineRule="exact"/>
        <w:rPr>
          <w:lang w:val="ru-RU"/>
        </w:rPr>
      </w:pPr>
    </w:p>
    <w:p w:rsidR="00805D00" w:rsidRPr="005D5DFB" w:rsidRDefault="002A0605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5D5DF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5D5DFB">
        <w:rPr>
          <w:lang w:val="ru-RU"/>
        </w:rPr>
        <w:br/>
      </w:r>
      <w:r w:rsidRPr="005D5DFB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805D00" w:rsidRPr="005D5DFB" w:rsidRDefault="00805D00">
      <w:pPr>
        <w:rPr>
          <w:lang w:val="ru-RU"/>
        </w:rPr>
        <w:sectPr w:rsidR="00805D00" w:rsidRPr="005D5DF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06A6E" w:rsidRPr="005D5DFB" w:rsidRDefault="00E06A6E">
      <w:pPr>
        <w:rPr>
          <w:lang w:val="ru-RU"/>
        </w:rPr>
      </w:pPr>
    </w:p>
    <w:sectPr w:rsidR="00E06A6E" w:rsidRPr="005D5DFB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B47730"/>
    <w:rsid w:val="00010564"/>
    <w:rsid w:val="00034616"/>
    <w:rsid w:val="0006063C"/>
    <w:rsid w:val="000A6981"/>
    <w:rsid w:val="0015074B"/>
    <w:rsid w:val="0029639D"/>
    <w:rsid w:val="002A0605"/>
    <w:rsid w:val="002E3A1B"/>
    <w:rsid w:val="00326F90"/>
    <w:rsid w:val="00456FB0"/>
    <w:rsid w:val="005D5DFB"/>
    <w:rsid w:val="00805D00"/>
    <w:rsid w:val="0081023D"/>
    <w:rsid w:val="008F7009"/>
    <w:rsid w:val="00A75025"/>
    <w:rsid w:val="00AA1D8D"/>
    <w:rsid w:val="00B32A06"/>
    <w:rsid w:val="00B47730"/>
    <w:rsid w:val="00CB0664"/>
    <w:rsid w:val="00DD726A"/>
    <w:rsid w:val="00E06A6E"/>
    <w:rsid w:val="00EE38E6"/>
    <w:rsid w:val="00EF0C1A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12">
    <w:name w:val="Светлый список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0">
    <w:name w:val="Светлый список - Акцент 1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13">
    <w:name w:val="Светлая сетка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1">
    <w:name w:val="Светлая сетка - Акцент 1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10">
    <w:name w:val="Средняя заливка 1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0">
    <w:name w:val="Средняя заливка 2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1">
    <w:name w:val="Средний список 1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0">
    <w:name w:val="Средний список 1 - Акцент 1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211">
    <w:name w:val="Средний список 2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сетка 1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212">
    <w:name w:val="Средняя сетка 2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4">
    <w:name w:val="Темный список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15">
    <w:name w:val="Цветная заливка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6">
    <w:name w:val="Цветной список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2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17">
    <w:name w:val="Цветная сетка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3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1">
    <w:name w:val="Balloon Text"/>
    <w:basedOn w:val="a1"/>
    <w:link w:val="aff2"/>
    <w:uiPriority w:val="99"/>
    <w:semiHidden/>
    <w:unhideWhenUsed/>
    <w:rsid w:val="0081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2"/>
    <w:link w:val="aff1"/>
    <w:uiPriority w:val="99"/>
    <w:semiHidden/>
    <w:rsid w:val="00810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E4AAE2-E375-4573-8A04-0F009311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34</Pages>
  <Words>8532</Words>
  <Characters>48637</Characters>
  <Application>Microsoft Office Word</Application>
  <DocSecurity>0</DocSecurity>
  <Lines>405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57055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111</cp:lastModifiedBy>
  <cp:revision>13</cp:revision>
  <dcterms:created xsi:type="dcterms:W3CDTF">2013-12-23T23:15:00Z</dcterms:created>
  <dcterms:modified xsi:type="dcterms:W3CDTF">2023-10-20T07:10:00Z</dcterms:modified>
  <cp:category/>
</cp:coreProperties>
</file>