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000" w:rsidRDefault="00FE5000" w:rsidP="00FE500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FE5000" w:rsidRDefault="00FE5000" w:rsidP="00FE5000">
      <w:pPr>
        <w:jc w:val="center"/>
        <w:rPr>
          <w:sz w:val="28"/>
          <w:szCs w:val="28"/>
        </w:rPr>
      </w:pPr>
      <w:r>
        <w:rPr>
          <w:sz w:val="28"/>
          <w:szCs w:val="28"/>
        </w:rPr>
        <w:t>«Урейская основная общеобразовательная школа»</w:t>
      </w:r>
    </w:p>
    <w:p w:rsidR="00FE5000" w:rsidRDefault="00FE5000" w:rsidP="00FE5000">
      <w:pPr>
        <w:jc w:val="center"/>
        <w:rPr>
          <w:sz w:val="22"/>
          <w:szCs w:val="22"/>
        </w:rPr>
      </w:pPr>
    </w:p>
    <w:p w:rsidR="00FE5000" w:rsidRDefault="00FE5000" w:rsidP="00FE5000">
      <w:pPr>
        <w:jc w:val="center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4996"/>
        <w:gridCol w:w="5028"/>
      </w:tblGrid>
      <w:tr w:rsidR="00FE5000" w:rsidTr="0032316E">
        <w:tc>
          <w:tcPr>
            <w:tcW w:w="5095" w:type="dxa"/>
          </w:tcPr>
          <w:p w:rsidR="00FE5000" w:rsidRDefault="00FE5000" w:rsidP="0032316E">
            <w:pPr>
              <w:suppressAutoHyphens/>
              <w:spacing w:before="100" w:beforeAutospacing="1" w:after="100" w:afterAutospacing="1" w:line="276" w:lineRule="auto"/>
              <w:ind w:right="175"/>
              <w:jc w:val="right"/>
              <w:rPr>
                <w:sz w:val="22"/>
                <w:szCs w:val="22"/>
              </w:rPr>
            </w:pPr>
          </w:p>
        </w:tc>
        <w:tc>
          <w:tcPr>
            <w:tcW w:w="5096" w:type="dxa"/>
            <w:hideMark/>
          </w:tcPr>
          <w:p w:rsidR="00FE5000" w:rsidRDefault="00FE5000" w:rsidP="0032316E">
            <w:pPr>
              <w:suppressAutoHyphens/>
              <w:spacing w:before="100" w:beforeAutospacing="1" w:after="100" w:afterAutospacing="1"/>
              <w:ind w:right="175"/>
              <w:rPr>
                <w:rFonts w:eastAsia="Calibri"/>
              </w:rPr>
            </w:pPr>
            <w:r>
              <w:t>Утверждаю:</w:t>
            </w:r>
          </w:p>
          <w:p w:rsidR="00FE5000" w:rsidRDefault="00FE5000" w:rsidP="0032316E">
            <w:pPr>
              <w:suppressAutoHyphens/>
              <w:spacing w:before="100" w:beforeAutospacing="1" w:after="100" w:afterAutospacing="1"/>
              <w:ind w:right="175"/>
            </w:pPr>
            <w:r>
              <w:t>Директор МБОУ                   /</w:t>
            </w:r>
            <w:proofErr w:type="spellStart"/>
            <w:r>
              <w:t>Т.В.Бибаева</w:t>
            </w:r>
            <w:proofErr w:type="spellEnd"/>
            <w:r>
              <w:t>/</w:t>
            </w:r>
          </w:p>
          <w:p w:rsidR="00FE5000" w:rsidRDefault="00FE5000" w:rsidP="0032316E">
            <w:pPr>
              <w:suppressAutoHyphens/>
              <w:spacing w:before="100" w:beforeAutospacing="1" w:after="100" w:afterAutospacing="1" w:line="276" w:lineRule="auto"/>
              <w:ind w:right="175"/>
              <w:rPr>
                <w:sz w:val="22"/>
                <w:szCs w:val="22"/>
              </w:rPr>
            </w:pPr>
            <w:r>
              <w:t xml:space="preserve">Приказ   от « </w:t>
            </w:r>
            <w:r w:rsidR="000B4D75">
              <w:t>31</w:t>
            </w:r>
            <w:r>
              <w:t xml:space="preserve"> » августа 2023 г. № </w:t>
            </w:r>
            <w:r w:rsidR="000B4D75">
              <w:t>38</w:t>
            </w:r>
          </w:p>
        </w:tc>
      </w:tr>
    </w:tbl>
    <w:p w:rsidR="00FE5000" w:rsidRPr="008A0256" w:rsidRDefault="00FE5000" w:rsidP="00FE5000">
      <w:pPr>
        <w:jc w:val="right"/>
        <w:rPr>
          <w:sz w:val="28"/>
          <w:szCs w:val="28"/>
        </w:rPr>
      </w:pPr>
    </w:p>
    <w:p w:rsidR="00FE5000" w:rsidRPr="008A0256" w:rsidRDefault="00FE5000" w:rsidP="00FE5000">
      <w:pPr>
        <w:jc w:val="right"/>
        <w:rPr>
          <w:sz w:val="28"/>
          <w:szCs w:val="28"/>
        </w:rPr>
      </w:pPr>
    </w:p>
    <w:p w:rsidR="00FE5000" w:rsidRPr="008A0256" w:rsidRDefault="00FE5000" w:rsidP="00FE5000">
      <w:pPr>
        <w:jc w:val="center"/>
        <w:rPr>
          <w:sz w:val="28"/>
          <w:szCs w:val="28"/>
        </w:rPr>
      </w:pPr>
    </w:p>
    <w:p w:rsidR="00FE5000" w:rsidRDefault="00FE5000" w:rsidP="00FE5000">
      <w:pPr>
        <w:jc w:val="center"/>
        <w:rPr>
          <w:sz w:val="28"/>
          <w:szCs w:val="28"/>
        </w:rPr>
      </w:pPr>
    </w:p>
    <w:p w:rsidR="00FE5000" w:rsidRDefault="00FE5000" w:rsidP="00FE5000">
      <w:pPr>
        <w:jc w:val="center"/>
        <w:rPr>
          <w:sz w:val="28"/>
          <w:szCs w:val="28"/>
        </w:rPr>
      </w:pPr>
    </w:p>
    <w:p w:rsidR="00FE5000" w:rsidRDefault="00FE5000" w:rsidP="00FE5000">
      <w:pPr>
        <w:jc w:val="center"/>
        <w:rPr>
          <w:sz w:val="28"/>
          <w:szCs w:val="28"/>
        </w:rPr>
      </w:pPr>
    </w:p>
    <w:p w:rsidR="00FE5000" w:rsidRDefault="00FE5000" w:rsidP="00FE5000">
      <w:pPr>
        <w:jc w:val="center"/>
        <w:rPr>
          <w:sz w:val="28"/>
          <w:szCs w:val="28"/>
        </w:rPr>
      </w:pPr>
    </w:p>
    <w:p w:rsidR="00FE5000" w:rsidRDefault="00FE5000" w:rsidP="00FE5000">
      <w:pPr>
        <w:jc w:val="center"/>
        <w:rPr>
          <w:sz w:val="28"/>
          <w:szCs w:val="28"/>
        </w:rPr>
      </w:pPr>
    </w:p>
    <w:p w:rsidR="00FE5000" w:rsidRDefault="00FE5000" w:rsidP="00FE5000">
      <w:pPr>
        <w:jc w:val="center"/>
        <w:rPr>
          <w:sz w:val="28"/>
          <w:szCs w:val="28"/>
        </w:rPr>
      </w:pPr>
    </w:p>
    <w:p w:rsidR="00FE5000" w:rsidRPr="008A0256" w:rsidRDefault="00FE5000" w:rsidP="00FE5000">
      <w:pPr>
        <w:jc w:val="center"/>
        <w:rPr>
          <w:sz w:val="28"/>
          <w:szCs w:val="28"/>
        </w:rPr>
      </w:pPr>
    </w:p>
    <w:p w:rsidR="00FE5000" w:rsidRPr="006A14DB" w:rsidRDefault="00FE5000" w:rsidP="00FE5000">
      <w:pPr>
        <w:jc w:val="center"/>
        <w:rPr>
          <w:sz w:val="36"/>
          <w:szCs w:val="36"/>
        </w:rPr>
      </w:pPr>
      <w:r w:rsidRPr="006A14DB">
        <w:rPr>
          <w:sz w:val="36"/>
          <w:szCs w:val="36"/>
        </w:rPr>
        <w:t xml:space="preserve">Рабочая программа </w:t>
      </w:r>
      <w:proofErr w:type="gramStart"/>
      <w:r w:rsidRPr="006A14DB">
        <w:rPr>
          <w:sz w:val="36"/>
          <w:szCs w:val="36"/>
        </w:rPr>
        <w:t>по</w:t>
      </w:r>
      <w:proofErr w:type="gramEnd"/>
    </w:p>
    <w:p w:rsidR="00FE5000" w:rsidRPr="006A14DB" w:rsidRDefault="00FE5000" w:rsidP="00FE5000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информатике 9</w:t>
      </w:r>
      <w:r w:rsidRPr="006A14DB">
        <w:rPr>
          <w:sz w:val="36"/>
          <w:szCs w:val="36"/>
          <w:u w:val="single"/>
        </w:rPr>
        <w:t xml:space="preserve"> класс</w:t>
      </w:r>
    </w:p>
    <w:p w:rsidR="00FE5000" w:rsidRPr="006A14DB" w:rsidRDefault="00FE5000" w:rsidP="00FE5000">
      <w:pPr>
        <w:jc w:val="center"/>
        <w:rPr>
          <w:sz w:val="36"/>
          <w:szCs w:val="36"/>
        </w:rPr>
      </w:pPr>
      <w:r w:rsidRPr="006A14DB">
        <w:rPr>
          <w:sz w:val="36"/>
          <w:szCs w:val="36"/>
        </w:rPr>
        <w:t>на 2023/2024 учебный год</w:t>
      </w:r>
    </w:p>
    <w:p w:rsidR="00FE5000" w:rsidRPr="006A14DB" w:rsidRDefault="00FE5000" w:rsidP="00FE5000">
      <w:pPr>
        <w:jc w:val="center"/>
        <w:rPr>
          <w:sz w:val="36"/>
          <w:szCs w:val="36"/>
        </w:rPr>
      </w:pPr>
    </w:p>
    <w:p w:rsidR="00FE5000" w:rsidRDefault="00FE5000" w:rsidP="00FE5000">
      <w:pPr>
        <w:jc w:val="center"/>
        <w:rPr>
          <w:sz w:val="28"/>
          <w:szCs w:val="28"/>
        </w:rPr>
      </w:pPr>
    </w:p>
    <w:p w:rsidR="00FE5000" w:rsidRDefault="00FE5000" w:rsidP="00FE5000">
      <w:pPr>
        <w:jc w:val="center"/>
        <w:rPr>
          <w:sz w:val="28"/>
          <w:szCs w:val="28"/>
        </w:rPr>
      </w:pPr>
    </w:p>
    <w:p w:rsidR="00FE5000" w:rsidRDefault="00FE5000" w:rsidP="00FE5000">
      <w:pPr>
        <w:jc w:val="center"/>
        <w:rPr>
          <w:sz w:val="28"/>
          <w:szCs w:val="28"/>
        </w:rPr>
      </w:pPr>
    </w:p>
    <w:p w:rsidR="00FE5000" w:rsidRDefault="00FE5000" w:rsidP="00FE5000">
      <w:pPr>
        <w:jc w:val="center"/>
        <w:rPr>
          <w:sz w:val="28"/>
          <w:szCs w:val="28"/>
        </w:rPr>
      </w:pPr>
    </w:p>
    <w:p w:rsidR="00FE5000" w:rsidRDefault="00FE5000" w:rsidP="00FE5000">
      <w:pPr>
        <w:jc w:val="center"/>
        <w:rPr>
          <w:sz w:val="28"/>
          <w:szCs w:val="28"/>
        </w:rPr>
      </w:pPr>
    </w:p>
    <w:p w:rsidR="00FE5000" w:rsidRDefault="00FE5000" w:rsidP="00FE5000">
      <w:pPr>
        <w:jc w:val="center"/>
        <w:rPr>
          <w:sz w:val="28"/>
          <w:szCs w:val="28"/>
        </w:rPr>
      </w:pPr>
    </w:p>
    <w:p w:rsidR="00FE5000" w:rsidRDefault="00FE5000" w:rsidP="00FE5000">
      <w:pPr>
        <w:jc w:val="center"/>
        <w:rPr>
          <w:sz w:val="28"/>
          <w:szCs w:val="28"/>
        </w:rPr>
      </w:pPr>
    </w:p>
    <w:p w:rsidR="00FE5000" w:rsidRDefault="00FE5000" w:rsidP="00FE5000">
      <w:pPr>
        <w:jc w:val="center"/>
        <w:rPr>
          <w:sz w:val="28"/>
          <w:szCs w:val="28"/>
        </w:rPr>
      </w:pPr>
    </w:p>
    <w:p w:rsidR="00FE5000" w:rsidRDefault="00FE5000" w:rsidP="00FE50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Учитель: Иншаков В.П.</w:t>
      </w:r>
    </w:p>
    <w:p w:rsidR="00FE5000" w:rsidRDefault="00FE5000" w:rsidP="00FE5000">
      <w:pPr>
        <w:jc w:val="center"/>
        <w:rPr>
          <w:sz w:val="28"/>
          <w:szCs w:val="28"/>
        </w:rPr>
      </w:pPr>
    </w:p>
    <w:p w:rsidR="00FE5000" w:rsidRDefault="00FE5000" w:rsidP="00FE5000">
      <w:pPr>
        <w:jc w:val="center"/>
        <w:rPr>
          <w:sz w:val="28"/>
          <w:szCs w:val="28"/>
        </w:rPr>
      </w:pPr>
    </w:p>
    <w:p w:rsidR="00FE5000" w:rsidRDefault="00FE5000" w:rsidP="00FE5000">
      <w:pPr>
        <w:jc w:val="center"/>
        <w:rPr>
          <w:sz w:val="28"/>
          <w:szCs w:val="28"/>
        </w:rPr>
      </w:pPr>
    </w:p>
    <w:p w:rsidR="00FE5000" w:rsidRPr="008A0256" w:rsidRDefault="00FE5000" w:rsidP="00FE5000">
      <w:pPr>
        <w:jc w:val="center"/>
        <w:rPr>
          <w:sz w:val="28"/>
          <w:szCs w:val="28"/>
        </w:rPr>
      </w:pPr>
    </w:p>
    <w:p w:rsidR="00FE5000" w:rsidRDefault="00FE5000" w:rsidP="00FE5000">
      <w:pPr>
        <w:jc w:val="center"/>
        <w:rPr>
          <w:sz w:val="28"/>
          <w:szCs w:val="28"/>
        </w:rPr>
      </w:pPr>
    </w:p>
    <w:p w:rsidR="00FE5000" w:rsidRDefault="00FE5000" w:rsidP="00FE5000">
      <w:pPr>
        <w:jc w:val="center"/>
        <w:rPr>
          <w:sz w:val="28"/>
          <w:szCs w:val="28"/>
        </w:rPr>
      </w:pPr>
    </w:p>
    <w:p w:rsidR="00FE5000" w:rsidRDefault="00FE5000" w:rsidP="00FE5000">
      <w:pPr>
        <w:jc w:val="center"/>
        <w:rPr>
          <w:sz w:val="28"/>
          <w:szCs w:val="28"/>
        </w:rPr>
      </w:pPr>
    </w:p>
    <w:p w:rsidR="00FE5000" w:rsidRPr="008A0256" w:rsidRDefault="00FE5000" w:rsidP="00FE5000">
      <w:pPr>
        <w:jc w:val="center"/>
        <w:rPr>
          <w:sz w:val="28"/>
          <w:szCs w:val="28"/>
        </w:rPr>
      </w:pPr>
    </w:p>
    <w:p w:rsidR="00FE5000" w:rsidRDefault="00FE5000" w:rsidP="00FE5000">
      <w:pPr>
        <w:jc w:val="right"/>
        <w:rPr>
          <w:sz w:val="28"/>
          <w:szCs w:val="28"/>
        </w:rPr>
      </w:pPr>
    </w:p>
    <w:p w:rsidR="00FE5000" w:rsidRPr="008A0256" w:rsidRDefault="00FE5000" w:rsidP="00FE5000">
      <w:pPr>
        <w:jc w:val="right"/>
        <w:rPr>
          <w:sz w:val="28"/>
          <w:szCs w:val="28"/>
        </w:rPr>
      </w:pPr>
    </w:p>
    <w:p w:rsidR="00FE5000" w:rsidRDefault="00FE5000" w:rsidP="00FE5000">
      <w:pPr>
        <w:jc w:val="center"/>
        <w:rPr>
          <w:sz w:val="28"/>
          <w:szCs w:val="28"/>
        </w:rPr>
      </w:pPr>
    </w:p>
    <w:p w:rsidR="00FE5000" w:rsidRDefault="00FE5000" w:rsidP="00FE5000">
      <w:pPr>
        <w:jc w:val="center"/>
        <w:rPr>
          <w:sz w:val="28"/>
          <w:szCs w:val="28"/>
        </w:rPr>
      </w:pPr>
    </w:p>
    <w:p w:rsidR="00555C9C" w:rsidRDefault="00555C9C" w:rsidP="0052160C">
      <w:pPr>
        <w:ind w:left="567"/>
        <w:jc w:val="center"/>
        <w:rPr>
          <w:b/>
        </w:rPr>
      </w:pPr>
    </w:p>
    <w:p w:rsidR="00555C9C" w:rsidRDefault="00555C9C" w:rsidP="0052160C">
      <w:pPr>
        <w:ind w:left="567"/>
        <w:jc w:val="center"/>
        <w:rPr>
          <w:b/>
        </w:rPr>
      </w:pPr>
    </w:p>
    <w:p w:rsidR="00F824CD" w:rsidRPr="001A7A25" w:rsidRDefault="00F824CD" w:rsidP="00FE5000">
      <w:pPr>
        <w:rPr>
          <w:b/>
        </w:rPr>
      </w:pPr>
    </w:p>
    <w:p w:rsidR="0016254E" w:rsidRPr="0016254E" w:rsidRDefault="00F824CD" w:rsidP="004F6CC9">
      <w:pPr>
        <w:pStyle w:val="a8"/>
        <w:numPr>
          <w:ilvl w:val="0"/>
          <w:numId w:val="1"/>
        </w:numPr>
        <w:ind w:left="540"/>
        <w:jc w:val="center"/>
      </w:pPr>
      <w:r w:rsidRPr="004F6CC9">
        <w:rPr>
          <w:b/>
        </w:rPr>
        <w:lastRenderedPageBreak/>
        <w:t>Нормативно-правовые документы</w:t>
      </w:r>
    </w:p>
    <w:p w:rsidR="00FE5000" w:rsidRPr="009E66DD" w:rsidRDefault="00FE5000" w:rsidP="00FE5000">
      <w:pPr>
        <w:tabs>
          <w:tab w:val="center" w:pos="4819"/>
          <w:tab w:val="left" w:pos="6828"/>
        </w:tabs>
        <w:spacing w:line="276" w:lineRule="auto"/>
        <w:rPr>
          <w:b/>
          <w:sz w:val="28"/>
          <w:szCs w:val="28"/>
        </w:rPr>
      </w:pPr>
    </w:p>
    <w:p w:rsidR="00FE5000" w:rsidRPr="00955821" w:rsidRDefault="00FE5000" w:rsidP="00FE5000">
      <w:pPr>
        <w:jc w:val="both"/>
      </w:pPr>
      <w:r w:rsidRPr="00955821">
        <w:t xml:space="preserve">Рабочая программа по информатике и ИКТ разработана в соответствии </w:t>
      </w:r>
      <w:proofErr w:type="gramStart"/>
      <w:r w:rsidRPr="00955821">
        <w:t>с</w:t>
      </w:r>
      <w:proofErr w:type="gramEnd"/>
      <w:r w:rsidRPr="00955821">
        <w:t>:</w:t>
      </w:r>
    </w:p>
    <w:p w:rsidR="00FE5000" w:rsidRPr="00955821" w:rsidRDefault="00FE5000" w:rsidP="00FE5000">
      <w:pPr>
        <w:numPr>
          <w:ilvl w:val="0"/>
          <w:numId w:val="29"/>
        </w:numPr>
        <w:contextualSpacing/>
        <w:jc w:val="both"/>
      </w:pPr>
      <w:r w:rsidRPr="00955821">
        <w:t xml:space="preserve">Федеральным государственным образовательным стандартом основного общего образования, </w:t>
      </w:r>
    </w:p>
    <w:p w:rsidR="00FE5000" w:rsidRPr="00955821" w:rsidRDefault="00FE5000" w:rsidP="00FE5000">
      <w:pPr>
        <w:numPr>
          <w:ilvl w:val="0"/>
          <w:numId w:val="29"/>
        </w:numPr>
        <w:contextualSpacing/>
        <w:jc w:val="both"/>
      </w:pPr>
      <w:r w:rsidRPr="00955821">
        <w:t>требованиями к результатам освоения основной образовательной программы основного общего образования,</w:t>
      </w:r>
    </w:p>
    <w:p w:rsidR="00FE5000" w:rsidRPr="00955821" w:rsidRDefault="00FE5000" w:rsidP="00FE5000">
      <w:pPr>
        <w:numPr>
          <w:ilvl w:val="0"/>
          <w:numId w:val="29"/>
        </w:numPr>
        <w:contextualSpacing/>
        <w:jc w:val="both"/>
      </w:pPr>
      <w:proofErr w:type="spellStart"/>
      <w:r>
        <w:t>СанПиН</w:t>
      </w:r>
      <w:proofErr w:type="spellEnd"/>
      <w:r>
        <w:t xml:space="preserve"> 2.4.2.2621-2</w:t>
      </w:r>
      <w:r w:rsidRPr="00955821">
        <w:t>0,</w:t>
      </w:r>
    </w:p>
    <w:p w:rsidR="00FE5000" w:rsidRPr="00955821" w:rsidRDefault="00FE5000" w:rsidP="00FE5000">
      <w:pPr>
        <w:numPr>
          <w:ilvl w:val="0"/>
          <w:numId w:val="29"/>
        </w:numPr>
        <w:contextualSpacing/>
        <w:jc w:val="both"/>
      </w:pPr>
      <w:r w:rsidRPr="00955821">
        <w:t>основной образовательной программой основного общего образования МБОУ «</w:t>
      </w:r>
      <w:r>
        <w:t>Урейская</w:t>
      </w:r>
      <w:r w:rsidRPr="00955821">
        <w:t xml:space="preserve"> ООШ»</w:t>
      </w:r>
    </w:p>
    <w:p w:rsidR="00FE5000" w:rsidRPr="00955821" w:rsidRDefault="00FE5000" w:rsidP="00FE5000">
      <w:pPr>
        <w:numPr>
          <w:ilvl w:val="0"/>
          <w:numId w:val="29"/>
        </w:numPr>
        <w:contextualSpacing/>
        <w:jc w:val="both"/>
      </w:pPr>
      <w:r w:rsidRPr="00955821">
        <w:t>учебным планом МБОУ «</w:t>
      </w:r>
      <w:r>
        <w:t xml:space="preserve">Урейская </w:t>
      </w:r>
      <w:r w:rsidRPr="00955821">
        <w:t>ООШ»</w:t>
      </w:r>
    </w:p>
    <w:p w:rsidR="00FE5000" w:rsidRPr="00955821" w:rsidRDefault="00FE5000" w:rsidP="00FE5000">
      <w:pPr>
        <w:numPr>
          <w:ilvl w:val="0"/>
          <w:numId w:val="29"/>
        </w:numPr>
        <w:contextualSpacing/>
        <w:jc w:val="both"/>
      </w:pPr>
      <w:r w:rsidRPr="00955821">
        <w:t xml:space="preserve">примерной программой основного общего образования по информатике и ИКТ </w:t>
      </w:r>
    </w:p>
    <w:p w:rsidR="00FE5000" w:rsidRPr="00955821" w:rsidRDefault="00FE5000" w:rsidP="00FE5000">
      <w:pPr>
        <w:numPr>
          <w:ilvl w:val="0"/>
          <w:numId w:val="29"/>
        </w:numPr>
        <w:contextualSpacing/>
        <w:jc w:val="both"/>
      </w:pPr>
      <w:r w:rsidRPr="00955821">
        <w:t>Информатика. ФГОС</w:t>
      </w:r>
      <w:r>
        <w:t xml:space="preserve"> программы для основной школы. 7-9</w:t>
      </w:r>
      <w:r w:rsidRPr="00955821">
        <w:t xml:space="preserve"> классы. Авторы Л.Л. </w:t>
      </w:r>
      <w:proofErr w:type="spellStart"/>
      <w:r w:rsidRPr="00955821">
        <w:t>Босова</w:t>
      </w:r>
      <w:proofErr w:type="spellEnd"/>
      <w:r w:rsidRPr="00955821">
        <w:t xml:space="preserve">,  А.Ю.. </w:t>
      </w:r>
      <w:proofErr w:type="spellStart"/>
      <w:r w:rsidRPr="00955821">
        <w:t>Босова</w:t>
      </w:r>
      <w:proofErr w:type="spellEnd"/>
      <w:r w:rsidRPr="00955821">
        <w:t>.</w:t>
      </w:r>
    </w:p>
    <w:p w:rsidR="00FE5000" w:rsidRPr="00955821" w:rsidRDefault="00FE5000" w:rsidP="00FE5000">
      <w:pPr>
        <w:snapToGrid w:val="0"/>
        <w:ind w:firstLine="567"/>
        <w:jc w:val="both"/>
        <w:rPr>
          <w:b/>
          <w:color w:val="000000"/>
        </w:rPr>
      </w:pPr>
      <w:r w:rsidRPr="00955821">
        <w:t>Данная рабочая программа ориентирована на использование учебников информатики:</w:t>
      </w:r>
    </w:p>
    <w:p w:rsidR="00FE5000" w:rsidRPr="00955821" w:rsidRDefault="00FE5000" w:rsidP="00FE5000">
      <w:pPr>
        <w:numPr>
          <w:ilvl w:val="0"/>
          <w:numId w:val="30"/>
        </w:numPr>
        <w:snapToGrid w:val="0"/>
        <w:contextualSpacing/>
        <w:jc w:val="both"/>
        <w:rPr>
          <w:rFonts w:eastAsia="Calibri"/>
          <w:color w:val="000000"/>
        </w:rPr>
      </w:pPr>
      <w:r>
        <w:rPr>
          <w:rFonts w:eastAsia="Calibri"/>
          <w:bCs/>
          <w:color w:val="000000"/>
          <w:shd w:val="clear" w:color="auto" w:fill="FFFFFF"/>
        </w:rPr>
        <w:t>Информатика: учебник  для 9</w:t>
      </w:r>
      <w:r w:rsidRPr="00955821">
        <w:rPr>
          <w:rFonts w:eastAsia="Calibri"/>
          <w:bCs/>
          <w:color w:val="000000"/>
          <w:shd w:val="clear" w:color="auto" w:fill="FFFFFF"/>
        </w:rPr>
        <w:t> класса</w:t>
      </w:r>
      <w:r w:rsidRPr="00955821">
        <w:rPr>
          <w:rFonts w:eastAsia="Calibri"/>
          <w:color w:val="000000"/>
        </w:rPr>
        <w:t xml:space="preserve"> / Л.Л. </w:t>
      </w:r>
      <w:proofErr w:type="spellStart"/>
      <w:r w:rsidRPr="00955821">
        <w:rPr>
          <w:rFonts w:eastAsia="Calibri"/>
          <w:color w:val="000000"/>
        </w:rPr>
        <w:t>Босова</w:t>
      </w:r>
      <w:proofErr w:type="spellEnd"/>
      <w:r w:rsidRPr="00955821">
        <w:rPr>
          <w:rFonts w:eastAsia="Calibri"/>
          <w:color w:val="000000"/>
        </w:rPr>
        <w:t xml:space="preserve">, А.Ю. </w:t>
      </w:r>
      <w:proofErr w:type="spellStart"/>
      <w:r w:rsidRPr="00955821">
        <w:rPr>
          <w:rFonts w:eastAsia="Calibri"/>
          <w:color w:val="000000"/>
        </w:rPr>
        <w:t>Босова</w:t>
      </w:r>
      <w:proofErr w:type="spellEnd"/>
      <w:r w:rsidRPr="00955821">
        <w:rPr>
          <w:rFonts w:eastAsia="Calibri"/>
          <w:color w:val="000000"/>
        </w:rPr>
        <w:t xml:space="preserve"> – М.:</w:t>
      </w:r>
      <w:r>
        <w:rPr>
          <w:rFonts w:eastAsia="Calibri"/>
          <w:color w:val="000000"/>
        </w:rPr>
        <w:t xml:space="preserve"> БИНОМ. Лаборатория знаний, 2020</w:t>
      </w:r>
    </w:p>
    <w:p w:rsidR="00FE5000" w:rsidRPr="00065BF4" w:rsidRDefault="00FE5000" w:rsidP="00FE5000">
      <w:pPr>
        <w:spacing w:line="276" w:lineRule="auto"/>
        <w:ind w:firstLine="709"/>
        <w:jc w:val="both"/>
      </w:pPr>
      <w:r w:rsidRPr="00065BF4">
        <w:t>Рабоча</w:t>
      </w:r>
      <w:r>
        <w:t>я программа по информатике для 9</w:t>
      </w:r>
      <w:r w:rsidRPr="00065BF4">
        <w:t xml:space="preserve"> класса составлена на основе Программы по информатике, авторы программы Л.Л. </w:t>
      </w:r>
      <w:proofErr w:type="spellStart"/>
      <w:r w:rsidRPr="00065BF4">
        <w:t>Босова</w:t>
      </w:r>
      <w:proofErr w:type="spellEnd"/>
      <w:r w:rsidRPr="00065BF4">
        <w:t xml:space="preserve">, А.Ю. </w:t>
      </w:r>
      <w:proofErr w:type="spellStart"/>
      <w:r w:rsidRPr="00065BF4">
        <w:t>Босова</w:t>
      </w:r>
      <w:proofErr w:type="spellEnd"/>
      <w:r w:rsidRPr="00065BF4">
        <w:t>;  издательство «БИНОМ. Лаборатория знаний»</w:t>
      </w:r>
      <w:r>
        <w:t>,</w:t>
      </w:r>
      <w:r w:rsidRPr="00065BF4">
        <w:t xml:space="preserve"> 2016г.</w:t>
      </w:r>
    </w:p>
    <w:p w:rsidR="00F824CD" w:rsidRPr="001A7A25" w:rsidRDefault="00620896" w:rsidP="003C1E28">
      <w:pPr>
        <w:pStyle w:val="a9"/>
        <w:numPr>
          <w:ilvl w:val="0"/>
          <w:numId w:val="1"/>
        </w:numPr>
        <w:spacing w:before="0" w:beforeAutospacing="0" w:after="0" w:afterAutospacing="0"/>
        <w:jc w:val="center"/>
        <w:rPr>
          <w:rStyle w:val="dash0410005f0431005f0437005f0430005f0446005f0020005f0441005f043f005f0438005f0441005f043a005f0430005f005fchar1char1"/>
          <w:b/>
          <w:lang w:eastAsia="en-US"/>
        </w:rPr>
      </w:pPr>
      <w:r w:rsidRPr="001A7A25">
        <w:rPr>
          <w:rStyle w:val="dash0410005f0431005f0437005f0430005f0446005f0020005f0441005f043f005f0438005f0441005f043a005f0430005f005fchar1char1"/>
          <w:b/>
        </w:rPr>
        <w:t xml:space="preserve">Цели </w:t>
      </w:r>
      <w:r w:rsidR="00262CCA">
        <w:rPr>
          <w:rStyle w:val="dash0410005f0431005f0437005f0430005f0446005f0020005f0441005f043f005f0438005f0441005f043a005f0430005f005fchar1char1"/>
          <w:b/>
        </w:rPr>
        <w:t xml:space="preserve">и задачи </w:t>
      </w:r>
      <w:r w:rsidRPr="001A7A25">
        <w:rPr>
          <w:rStyle w:val="dash0410005f0431005f0437005f0430005f0446005f0020005f0441005f043f005f0438005f0441005f043a005f0430005f005fchar1char1"/>
          <w:b/>
        </w:rPr>
        <w:t>изучения предмета</w:t>
      </w:r>
    </w:p>
    <w:p w:rsidR="007D3AA4" w:rsidRDefault="007D3AA4" w:rsidP="003C1E28">
      <w:pPr>
        <w:numPr>
          <w:ilvl w:val="0"/>
          <w:numId w:val="3"/>
        </w:numPr>
        <w:ind w:left="567" w:firstLine="333"/>
        <w:jc w:val="both"/>
      </w:pPr>
      <w:r w:rsidRPr="00C42DCA">
        <w:rPr>
          <w:b/>
          <w:bCs/>
        </w:rPr>
        <w:t xml:space="preserve">освоение знаний, </w:t>
      </w:r>
      <w:r w:rsidRPr="00C42DCA">
        <w:t>составляющих основу научных представлений об инфор</w:t>
      </w:r>
      <w:r w:rsidRPr="00C42DCA">
        <w:softHyphen/>
      </w:r>
      <w:bookmarkStart w:id="0" w:name="_GoBack"/>
      <w:bookmarkEnd w:id="0"/>
      <w:r w:rsidRPr="00C42DCA">
        <w:t>мации, информационных процессах, системах, технологиях и моделях;</w:t>
      </w:r>
    </w:p>
    <w:p w:rsidR="007D3AA4" w:rsidRDefault="007D3AA4" w:rsidP="003C1E28">
      <w:pPr>
        <w:numPr>
          <w:ilvl w:val="0"/>
          <w:numId w:val="3"/>
        </w:numPr>
        <w:ind w:left="567" w:firstLine="333"/>
        <w:jc w:val="both"/>
      </w:pPr>
      <w:r w:rsidRPr="00490A07">
        <w:rPr>
          <w:b/>
          <w:bCs/>
        </w:rPr>
        <w:t xml:space="preserve">овладение умениями </w:t>
      </w:r>
      <w:r w:rsidRPr="00C42DCA">
        <w:t>работать с различными видами информации с помо</w:t>
      </w:r>
      <w:r w:rsidRPr="00C42DCA">
        <w:softHyphen/>
        <w:t>щью компьютера и других средств информационных и коммуникационных технологий (ИКТ). организовывать собственную информационную д</w:t>
      </w:r>
      <w:r>
        <w:t>еятельность и планировать ее ре</w:t>
      </w:r>
      <w:r w:rsidRPr="00C42DCA">
        <w:t>зультаты;</w:t>
      </w:r>
    </w:p>
    <w:p w:rsidR="007D3AA4" w:rsidRDefault="007D3AA4" w:rsidP="003C1E28">
      <w:pPr>
        <w:numPr>
          <w:ilvl w:val="0"/>
          <w:numId w:val="3"/>
        </w:numPr>
        <w:ind w:left="567" w:firstLine="333"/>
        <w:jc w:val="both"/>
      </w:pPr>
      <w:r w:rsidRPr="00490A07">
        <w:rPr>
          <w:b/>
          <w:bCs/>
        </w:rPr>
        <w:t xml:space="preserve">развитие </w:t>
      </w:r>
      <w:r w:rsidRPr="00C42DCA">
        <w:t>познавательных интересов, интеллектуальных и творческих спо</w:t>
      </w:r>
      <w:r w:rsidRPr="00C42DCA">
        <w:softHyphen/>
        <w:t>собностей средствами ИКТ;</w:t>
      </w:r>
    </w:p>
    <w:p w:rsidR="007D3AA4" w:rsidRDefault="007D3AA4" w:rsidP="003C1E28">
      <w:pPr>
        <w:numPr>
          <w:ilvl w:val="0"/>
          <w:numId w:val="3"/>
        </w:numPr>
        <w:ind w:left="567" w:firstLine="333"/>
        <w:jc w:val="both"/>
      </w:pPr>
      <w:r w:rsidRPr="00490A07">
        <w:rPr>
          <w:b/>
          <w:bCs/>
        </w:rPr>
        <w:t xml:space="preserve">воспитание </w:t>
      </w:r>
      <w:r w:rsidRPr="00C42DCA">
        <w:t>ответственного отношения к информации с учетом правовых и этических аспектов ее распространения; избирательно</w:t>
      </w:r>
      <w:r>
        <w:t>го отношения к полученной инфор</w:t>
      </w:r>
      <w:r w:rsidRPr="00C42DCA">
        <w:t>мации;</w:t>
      </w:r>
    </w:p>
    <w:p w:rsidR="007D3AA4" w:rsidRDefault="007D3AA4" w:rsidP="003C1E28">
      <w:pPr>
        <w:numPr>
          <w:ilvl w:val="0"/>
          <w:numId w:val="3"/>
        </w:numPr>
        <w:ind w:left="567" w:firstLine="333"/>
        <w:jc w:val="both"/>
      </w:pPr>
      <w:r w:rsidRPr="00490A07">
        <w:rPr>
          <w:b/>
          <w:bCs/>
        </w:rPr>
        <w:t xml:space="preserve">выработка навыков </w:t>
      </w:r>
      <w:r w:rsidRPr="00C42DCA">
        <w:t>применения средств ИКТ в повседневной жизни, при выполнении индивидуальных и коллективных проекто</w:t>
      </w:r>
      <w:r>
        <w:t>в, в учебной деятельности, даль</w:t>
      </w:r>
      <w:r w:rsidRPr="00C42DCA">
        <w:t>нейшем освоении профессий, востребованных на рынке труда.</w:t>
      </w:r>
    </w:p>
    <w:p w:rsidR="007D3AA4" w:rsidRPr="009168FF" w:rsidRDefault="007D3AA4" w:rsidP="007D3AA4">
      <w:pPr>
        <w:pStyle w:val="a9"/>
        <w:spacing w:before="0" w:beforeAutospacing="0" w:after="0" w:afterAutospacing="0"/>
        <w:ind w:left="567" w:firstLine="333"/>
        <w:jc w:val="both"/>
      </w:pPr>
      <w:r w:rsidRPr="009168FF">
        <w:rPr>
          <w:b/>
        </w:rPr>
        <w:t>Цель рабочей программы по предмету «Информатика и ИКТ»:</w:t>
      </w:r>
    </w:p>
    <w:p w:rsidR="007D3AA4" w:rsidRPr="009168FF" w:rsidRDefault="007D3AA4" w:rsidP="003C1E28">
      <w:pPr>
        <w:pStyle w:val="a9"/>
        <w:numPr>
          <w:ilvl w:val="0"/>
          <w:numId w:val="4"/>
        </w:numPr>
        <w:tabs>
          <w:tab w:val="clear" w:pos="720"/>
          <w:tab w:val="num" w:pos="567"/>
        </w:tabs>
        <w:spacing w:before="0" w:beforeAutospacing="0" w:after="0" w:afterAutospacing="0"/>
        <w:ind w:left="567" w:firstLine="333"/>
        <w:jc w:val="both"/>
      </w:pPr>
      <w:r w:rsidRPr="009168FF">
        <w:t>Формирование основ научного мировоззрения. Роль информации как одного из основополагающих понятий: вещества, энергии, информации, на основе которых строится современная научная картина мира; понимание единства информационных принципов строения и функционирования самоуправляемых систем различной природы, роли новых информационных технологий в развитии общества, изменении содержания и характера деятельности человека.</w:t>
      </w:r>
    </w:p>
    <w:p w:rsidR="007D3AA4" w:rsidRPr="009168FF" w:rsidRDefault="007D3AA4" w:rsidP="003C1E28">
      <w:pPr>
        <w:pStyle w:val="a9"/>
        <w:numPr>
          <w:ilvl w:val="0"/>
          <w:numId w:val="4"/>
        </w:numPr>
        <w:tabs>
          <w:tab w:val="clear" w:pos="720"/>
          <w:tab w:val="num" w:pos="567"/>
        </w:tabs>
        <w:spacing w:after="0" w:afterAutospacing="0"/>
        <w:ind w:left="567" w:firstLine="333"/>
        <w:jc w:val="both"/>
      </w:pPr>
      <w:r w:rsidRPr="009168FF">
        <w:t>Развитие мышления школьников. В современной психологии отмечается значительное влияние изучения информатики и использования компьютеров в обучении на развитие у школьников теоретического, творческого мышления, направленного на выбор оптимальных решений. Развитие у школьников логического мышления, творческого потенциала, модульно-рефлексивного стиля мышления, используя компьютерный инструментарий в процессе обучения.</w:t>
      </w:r>
    </w:p>
    <w:p w:rsidR="007D3AA4" w:rsidRPr="00C42DCA" w:rsidRDefault="007D3AA4" w:rsidP="003C1E28">
      <w:pPr>
        <w:pStyle w:val="a9"/>
        <w:numPr>
          <w:ilvl w:val="0"/>
          <w:numId w:val="4"/>
        </w:numPr>
        <w:tabs>
          <w:tab w:val="clear" w:pos="720"/>
          <w:tab w:val="num" w:pos="567"/>
        </w:tabs>
        <w:spacing w:after="0" w:afterAutospacing="0"/>
        <w:ind w:left="567" w:firstLine="333"/>
        <w:jc w:val="both"/>
      </w:pPr>
      <w:r w:rsidRPr="009168FF">
        <w:t xml:space="preserve">Подготовка школьников к практической деятельности, труду, продолжению образования. Реализация этой задачи связана сейчас с ведущей ролью обучения информатике в формировании компьютерной грамотности и информационной культуры школьников, навыков использования НИТ. Основная задача курса по предмету «Информатика и ИКТ» развитие умения проводить анализ действительности для </w:t>
      </w:r>
      <w:r w:rsidRPr="009168FF">
        <w:lastRenderedPageBreak/>
        <w:t>построения информационной модели и изображать ее с помощью какого-либо</w:t>
      </w:r>
      <w:r>
        <w:t xml:space="preserve"> системно-информационного языка.</w:t>
      </w:r>
    </w:p>
    <w:p w:rsidR="007D3AA4" w:rsidRPr="00490A07" w:rsidRDefault="007D3AA4" w:rsidP="007D3AA4">
      <w:pPr>
        <w:ind w:left="567" w:firstLine="333"/>
        <w:jc w:val="both"/>
      </w:pPr>
      <w:r w:rsidRPr="00490A07">
        <w:rPr>
          <w:b/>
          <w:bCs/>
          <w:iCs/>
        </w:rPr>
        <w:t>Основные задачи программы:</w:t>
      </w:r>
    </w:p>
    <w:p w:rsidR="007D3AA4" w:rsidRDefault="007D3AA4" w:rsidP="003C1E28">
      <w:pPr>
        <w:numPr>
          <w:ilvl w:val="0"/>
          <w:numId w:val="2"/>
        </w:numPr>
        <w:ind w:left="567" w:firstLine="333"/>
        <w:jc w:val="both"/>
      </w:pPr>
      <w:r w:rsidRPr="00C42DCA">
        <w:t>систематизировать подходы к изучению предмета;</w:t>
      </w:r>
    </w:p>
    <w:p w:rsidR="007D3AA4" w:rsidRDefault="007D3AA4" w:rsidP="003C1E28">
      <w:pPr>
        <w:numPr>
          <w:ilvl w:val="0"/>
          <w:numId w:val="2"/>
        </w:numPr>
        <w:ind w:left="567" w:firstLine="333"/>
        <w:jc w:val="both"/>
      </w:pPr>
      <w:r w:rsidRPr="00C42DCA"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7D3AA4" w:rsidRDefault="007D3AA4" w:rsidP="003C1E28">
      <w:pPr>
        <w:numPr>
          <w:ilvl w:val="0"/>
          <w:numId w:val="2"/>
        </w:numPr>
        <w:ind w:left="567" w:firstLine="333"/>
        <w:jc w:val="both"/>
      </w:pPr>
      <w:r w:rsidRPr="00C42DCA">
        <w:t>научить пользоваться распространенными прикладными пакетами;</w:t>
      </w:r>
    </w:p>
    <w:p w:rsidR="007D3AA4" w:rsidRDefault="007D3AA4" w:rsidP="003C1E28">
      <w:pPr>
        <w:numPr>
          <w:ilvl w:val="0"/>
          <w:numId w:val="2"/>
        </w:numPr>
        <w:ind w:left="567" w:firstLine="333"/>
        <w:jc w:val="both"/>
      </w:pPr>
      <w:r w:rsidRPr="00C42DCA">
        <w:t>показать основные приемы эффективного использования информационных технологий;</w:t>
      </w:r>
    </w:p>
    <w:p w:rsidR="007D3AA4" w:rsidRPr="00C42DCA" w:rsidRDefault="007D3AA4" w:rsidP="003C1E28">
      <w:pPr>
        <w:numPr>
          <w:ilvl w:val="0"/>
          <w:numId w:val="2"/>
        </w:numPr>
        <w:ind w:left="567" w:firstLine="333"/>
        <w:jc w:val="both"/>
      </w:pPr>
      <w:r w:rsidRPr="00C42DCA">
        <w:t>сформировать логические связи с другими предметами, входящими в курс среднего образования.</w:t>
      </w:r>
    </w:p>
    <w:p w:rsidR="007D3AA4" w:rsidRPr="00C42DCA" w:rsidRDefault="007D3AA4" w:rsidP="007D3AA4">
      <w:pPr>
        <w:ind w:left="567" w:firstLine="333"/>
        <w:jc w:val="both"/>
      </w:pPr>
      <w:r w:rsidRPr="00C42DCA">
        <w:t xml:space="preserve">Данный курс призван обеспечить базовые знания учащихся, т.е. сформировать представления о сущности информации и информационных процессов, развить логическое мышление, являющееся необходимой частью научного </w:t>
      </w:r>
      <w:r>
        <w:t>взгляда на мир, познакомить уча</w:t>
      </w:r>
      <w:r w:rsidRPr="00C42DCA">
        <w:t>щихся с современными информационными технологиями.</w:t>
      </w:r>
    </w:p>
    <w:p w:rsidR="007D3AA4" w:rsidRPr="00C42DCA" w:rsidRDefault="007D3AA4" w:rsidP="007D3AA4">
      <w:pPr>
        <w:ind w:left="567" w:firstLine="333"/>
        <w:jc w:val="both"/>
      </w:pPr>
      <w:r w:rsidRPr="00C42DCA">
        <w:t>Учащиеся приобретают знания и умения рабо</w:t>
      </w:r>
      <w:r>
        <w:t>ты на современных профессиональ</w:t>
      </w:r>
      <w:r w:rsidRPr="00C42DCA">
        <w:t>ных ПК и программных средствах. Приобретение информацион</w:t>
      </w:r>
      <w:r>
        <w:t>ной культуры обеспечива</w:t>
      </w:r>
      <w:r w:rsidRPr="00C42DCA">
        <w:t>ется изучением и работой с текстовым и графическим редактором, мультимедийными продуктами, средст</w:t>
      </w:r>
      <w:r>
        <w:t>вами компьютерных телекоммуника</w:t>
      </w:r>
      <w:r w:rsidRPr="00C42DCA">
        <w:t>ций.</w:t>
      </w:r>
    </w:p>
    <w:p w:rsidR="007D3AA4" w:rsidRPr="00C42DCA" w:rsidRDefault="007D3AA4" w:rsidP="007D3AA4">
      <w:pPr>
        <w:ind w:left="567" w:firstLine="333"/>
        <w:jc w:val="both"/>
      </w:pPr>
      <w:r w:rsidRPr="00C42DCA">
        <w:t>Программой предполагается проведение практических работ, направленных на отработку отдельных технологических приемов.</w:t>
      </w:r>
    </w:p>
    <w:p w:rsidR="007D3AA4" w:rsidRDefault="007D3AA4" w:rsidP="007D3AA4">
      <w:pPr>
        <w:ind w:left="567" w:firstLine="333"/>
        <w:jc w:val="both"/>
      </w:pPr>
      <w:r w:rsidRPr="00C42DCA">
        <w:t>Текущий контроль усвоения учебного матер</w:t>
      </w:r>
      <w:r>
        <w:t>иала осуществляется путем устно</w:t>
      </w:r>
      <w:r w:rsidRPr="00C42DCA">
        <w:t>го/письменного опроса. Изучение каждого раздела курс</w:t>
      </w:r>
      <w:r>
        <w:t>а заканчивается проведением кон</w:t>
      </w:r>
      <w:r w:rsidRPr="00C42DCA">
        <w:t>трольной работы.</w:t>
      </w:r>
    </w:p>
    <w:p w:rsidR="00620896" w:rsidRPr="001A7A25" w:rsidRDefault="00620896" w:rsidP="00262CCA">
      <w:pPr>
        <w:pStyle w:val="a9"/>
        <w:spacing w:before="0" w:beforeAutospacing="0" w:after="0" w:afterAutospacing="0"/>
        <w:ind w:left="360"/>
        <w:rPr>
          <w:b/>
          <w:lang w:eastAsia="en-US"/>
        </w:rPr>
      </w:pPr>
    </w:p>
    <w:p w:rsidR="00620896" w:rsidRPr="001A7A25" w:rsidRDefault="00620896" w:rsidP="00262CCA">
      <w:pPr>
        <w:pStyle w:val="a9"/>
        <w:spacing w:before="0" w:beforeAutospacing="0" w:after="0" w:afterAutospacing="0"/>
        <w:ind w:left="360"/>
        <w:rPr>
          <w:b/>
          <w:lang w:eastAsia="en-US"/>
        </w:rPr>
      </w:pPr>
    </w:p>
    <w:p w:rsidR="009B207B" w:rsidRPr="001A7A25" w:rsidRDefault="009B207B" w:rsidP="003C1E28">
      <w:pPr>
        <w:numPr>
          <w:ilvl w:val="0"/>
          <w:numId w:val="1"/>
        </w:numPr>
        <w:jc w:val="center"/>
        <w:rPr>
          <w:b/>
        </w:rPr>
      </w:pPr>
      <w:r w:rsidRPr="001A7A25">
        <w:rPr>
          <w:b/>
        </w:rPr>
        <w:t>Общая характеристика учебного предмета</w:t>
      </w:r>
    </w:p>
    <w:p w:rsidR="005C2FDC" w:rsidRDefault="007D3AA4" w:rsidP="00262CCA">
      <w:pPr>
        <w:jc w:val="both"/>
      </w:pPr>
      <w:r>
        <w:t xml:space="preserve">Информатика – это естественнонаучная дисциплина о закономерности протекания информационных процессов в системах различной природы, а также о методах и средствах их автоматизации. </w:t>
      </w:r>
    </w:p>
    <w:p w:rsidR="005C2FDC" w:rsidRDefault="007D3AA4" w:rsidP="00262CCA">
      <w:pPr>
        <w:jc w:val="both"/>
      </w:pPr>
      <w:r>
        <w:t xml:space="preserve">Вместе с математикой, физикой, химией, биологией курс информатики закладывает основы естественнонаучного мировоззрения. Информатика имеет очень большое и всѐ возрастающее число междисциплинарных связей, причем как на уровне понятийного аппарата, так и на уровне инструментария. Многие положения, развиваемые информатикой, рассматриваются как основа создания и использования информационных и коммуникационных технологий – одного из наиболее значимых технологических достижений современной цивилизации. </w:t>
      </w:r>
    </w:p>
    <w:p w:rsidR="001A7A25" w:rsidRPr="007D3AA4" w:rsidRDefault="007D3AA4" w:rsidP="00262CCA">
      <w:pPr>
        <w:jc w:val="both"/>
      </w:pPr>
      <w:r>
        <w:t xml:space="preserve">Многие предметные знания и способы деятельности (включая использование средств ИКТ), освоенные обучающимися на базе информатики способы деятельности, находят применение как в рамках образовательного процесса при изучении других предметных областей, так и в реальных жизненных ситуациях, становятся значимыми для формирования качеств личности, т. е. ориентированы на формирование </w:t>
      </w:r>
      <w:proofErr w:type="spellStart"/>
      <w:r>
        <w:t>метапредметных</w:t>
      </w:r>
      <w:proofErr w:type="spellEnd"/>
      <w:r>
        <w:t xml:space="preserve"> и личностных результатов. На протяжении всего периода существования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 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</w:t>
      </w:r>
      <w:proofErr w:type="spellStart"/>
      <w:r>
        <w:t>деятельностную</w:t>
      </w:r>
      <w:proofErr w:type="spellEnd"/>
      <w:r>
        <w:t xml:space="preserve"> жизненную позицию.</w:t>
      </w:r>
    </w:p>
    <w:p w:rsidR="00262CCA" w:rsidRPr="001A7A25" w:rsidRDefault="00262CCA" w:rsidP="00262CCA">
      <w:pPr>
        <w:jc w:val="both"/>
        <w:rPr>
          <w:b/>
        </w:rPr>
      </w:pPr>
    </w:p>
    <w:p w:rsidR="009B207B" w:rsidRPr="001A7A25" w:rsidRDefault="009B207B" w:rsidP="003C1E28">
      <w:pPr>
        <w:numPr>
          <w:ilvl w:val="0"/>
          <w:numId w:val="1"/>
        </w:numPr>
        <w:jc w:val="center"/>
        <w:rPr>
          <w:b/>
        </w:rPr>
      </w:pPr>
      <w:r w:rsidRPr="001A7A25">
        <w:rPr>
          <w:b/>
        </w:rPr>
        <w:t>Место учебного предмета «</w:t>
      </w:r>
      <w:r w:rsidR="005C2FDC">
        <w:rPr>
          <w:b/>
        </w:rPr>
        <w:t>Информатика и ИКТ</w:t>
      </w:r>
      <w:r w:rsidRPr="001A7A25">
        <w:rPr>
          <w:b/>
        </w:rPr>
        <w:t>» в учебном плане</w:t>
      </w:r>
    </w:p>
    <w:p w:rsidR="00620896" w:rsidRPr="001A7A25" w:rsidRDefault="00620896" w:rsidP="00262CCA">
      <w:pPr>
        <w:pStyle w:val="a9"/>
        <w:spacing w:before="0" w:beforeAutospacing="0" w:after="0" w:afterAutospacing="0"/>
        <w:ind w:firstLine="360"/>
        <w:jc w:val="both"/>
      </w:pPr>
      <w:r w:rsidRPr="001A7A25">
        <w:rPr>
          <w:rStyle w:val="c41"/>
        </w:rPr>
        <w:t xml:space="preserve">Школа является школой гуманитарной направленности, поэтому </w:t>
      </w:r>
      <w:r w:rsidR="00513BCA">
        <w:rPr>
          <w:rStyle w:val="c41"/>
        </w:rPr>
        <w:t>информатика</w:t>
      </w:r>
      <w:r w:rsidRPr="001A7A25">
        <w:rPr>
          <w:rStyle w:val="c41"/>
        </w:rPr>
        <w:t xml:space="preserve"> в </w:t>
      </w:r>
      <w:r w:rsidR="00266472">
        <w:rPr>
          <w:rStyle w:val="c41"/>
        </w:rPr>
        <w:t>9</w:t>
      </w:r>
      <w:r w:rsidRPr="001A7A25">
        <w:rPr>
          <w:rStyle w:val="c41"/>
        </w:rPr>
        <w:t xml:space="preserve"> классе изучается на базовом уровне </w:t>
      </w:r>
      <w:r w:rsidR="00194919">
        <w:rPr>
          <w:rStyle w:val="c41"/>
        </w:rPr>
        <w:t xml:space="preserve">и входит в обязательную часть учебного плана (образовательная </w:t>
      </w:r>
      <w:r w:rsidR="00194919">
        <w:rPr>
          <w:rStyle w:val="c41"/>
        </w:rPr>
        <w:lastRenderedPageBreak/>
        <w:t>область математика и информатика) образовательной организации</w:t>
      </w:r>
      <w:r w:rsidRPr="001A7A25">
        <w:rPr>
          <w:rStyle w:val="c41"/>
        </w:rPr>
        <w:t xml:space="preserve">. </w:t>
      </w:r>
      <w:r w:rsidRPr="001A7A25">
        <w:t xml:space="preserve">Программа курса </w:t>
      </w:r>
      <w:r w:rsidR="00513BCA">
        <w:t>информатики</w:t>
      </w:r>
      <w:r w:rsidRPr="001A7A25">
        <w:t xml:space="preserve">в </w:t>
      </w:r>
      <w:r w:rsidR="00266472">
        <w:t>9</w:t>
      </w:r>
      <w:r w:rsidRPr="001A7A25">
        <w:t xml:space="preserve"> классе рассчитана на </w:t>
      </w:r>
      <w:r w:rsidR="005C2FDC">
        <w:t>34</w:t>
      </w:r>
      <w:r w:rsidRPr="001A7A25">
        <w:t xml:space="preserve"> час</w:t>
      </w:r>
      <w:r w:rsidR="00513BCA">
        <w:t>а</w:t>
      </w:r>
      <w:r w:rsidRPr="001A7A25">
        <w:t xml:space="preserve"> при нагрузке </w:t>
      </w:r>
      <w:r w:rsidR="005C2FDC">
        <w:t>1 час</w:t>
      </w:r>
      <w:r w:rsidRPr="001A7A25">
        <w:t xml:space="preserve">в неделю. </w:t>
      </w:r>
    </w:p>
    <w:p w:rsidR="00620896" w:rsidRPr="001A7A25" w:rsidRDefault="00620896" w:rsidP="00262CCA">
      <w:pPr>
        <w:jc w:val="both"/>
      </w:pPr>
    </w:p>
    <w:p w:rsidR="002824C2" w:rsidRPr="001E6CE4" w:rsidRDefault="002824C2" w:rsidP="00744D9C">
      <w:pPr>
        <w:pStyle w:val="af0"/>
        <w:jc w:val="both"/>
        <w:rPr>
          <w:rStyle w:val="c41"/>
          <w:rFonts w:eastAsia="Times New Roman" w:cs="Times New Roman"/>
          <w:kern w:val="0"/>
          <w:lang w:eastAsia="ru-RU" w:bidi="ar-SA"/>
        </w:rPr>
      </w:pPr>
    </w:p>
    <w:p w:rsidR="00620896" w:rsidRPr="001A7A25" w:rsidRDefault="00620896" w:rsidP="003C1E28">
      <w:pPr>
        <w:pStyle w:val="a9"/>
        <w:numPr>
          <w:ilvl w:val="0"/>
          <w:numId w:val="1"/>
        </w:numPr>
        <w:spacing w:before="0" w:beforeAutospacing="0" w:after="0" w:afterAutospacing="0"/>
        <w:jc w:val="center"/>
        <w:rPr>
          <w:b/>
          <w:color w:val="000000"/>
        </w:rPr>
      </w:pPr>
      <w:r w:rsidRPr="001A7A25">
        <w:rPr>
          <w:b/>
        </w:rPr>
        <w:t>Информация о количестве учебных часов, на которое рассчитана рабочая программа</w:t>
      </w:r>
    </w:p>
    <w:p w:rsidR="00620896" w:rsidRPr="001A7A25" w:rsidRDefault="00620896" w:rsidP="00262CCA">
      <w:pPr>
        <w:jc w:val="both"/>
        <w:rPr>
          <w:b/>
          <w:color w:val="000000"/>
        </w:rPr>
      </w:pPr>
    </w:p>
    <w:p w:rsidR="00620896" w:rsidRDefault="00744D9C" w:rsidP="00513BCA">
      <w:pPr>
        <w:ind w:firstLine="360"/>
        <w:jc w:val="both"/>
      </w:pPr>
      <w:r w:rsidRPr="001D3D55">
        <w:t>Д</w:t>
      </w:r>
      <w:r>
        <w:t xml:space="preserve">анная программа рассчитана на 34 рабочие недели, </w:t>
      </w:r>
      <w:r w:rsidR="001E6CE4">
        <w:t xml:space="preserve">1 </w:t>
      </w:r>
      <w:r>
        <w:t xml:space="preserve"> час в неделю (всего </w:t>
      </w:r>
      <w:r w:rsidR="001E6CE4">
        <w:t>34</w:t>
      </w:r>
      <w:r w:rsidRPr="001D3D55">
        <w:t xml:space="preserve"> час</w:t>
      </w:r>
      <w:r w:rsidR="00194919">
        <w:t>а</w:t>
      </w:r>
      <w:r w:rsidRPr="001D3D55">
        <w:t xml:space="preserve">) </w:t>
      </w:r>
      <w:r>
        <w:t xml:space="preserve">в соответствии с учебным планом и годовым календарным планом. </w:t>
      </w:r>
    </w:p>
    <w:p w:rsidR="00513BCA" w:rsidRPr="001A7A25" w:rsidRDefault="00513BCA" w:rsidP="00513BCA">
      <w:pPr>
        <w:ind w:firstLine="360"/>
        <w:jc w:val="both"/>
        <w:rPr>
          <w:color w:val="000000"/>
        </w:rPr>
      </w:pPr>
    </w:p>
    <w:p w:rsidR="00D2229F" w:rsidRPr="004E33D2" w:rsidRDefault="00D2229F" w:rsidP="00262CCA">
      <w:pPr>
        <w:jc w:val="center"/>
        <w:rPr>
          <w:b/>
        </w:rPr>
      </w:pPr>
      <w:r w:rsidRPr="004E33D2">
        <w:rPr>
          <w:b/>
        </w:rPr>
        <w:t xml:space="preserve">Содержание </w:t>
      </w:r>
      <w:r w:rsidR="008A0111" w:rsidRPr="004E33D2">
        <w:rPr>
          <w:b/>
        </w:rPr>
        <w:t>курса</w:t>
      </w:r>
    </w:p>
    <w:p w:rsidR="006E2B3F" w:rsidRPr="001A7A25" w:rsidRDefault="006E2B3F" w:rsidP="00262CCA">
      <w:pPr>
        <w:jc w:val="center"/>
        <w:rPr>
          <w:b/>
        </w:rPr>
      </w:pPr>
    </w:p>
    <w:p w:rsidR="005B1AF6" w:rsidRPr="006C7F66" w:rsidRDefault="00744D9C" w:rsidP="006C7F66">
      <w:pPr>
        <w:pStyle w:val="22"/>
        <w:shd w:val="clear" w:color="auto" w:fill="auto"/>
        <w:spacing w:before="100" w:beforeAutospacing="1" w:after="120"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C7F66">
        <w:rPr>
          <w:rFonts w:ascii="Times New Roman" w:hAnsi="Times New Roman" w:cs="Times New Roman"/>
          <w:b/>
          <w:bCs/>
          <w:sz w:val="24"/>
          <w:szCs w:val="24"/>
        </w:rPr>
        <w:t xml:space="preserve">Тема 1 </w:t>
      </w:r>
      <w:r w:rsidR="005B1AF6" w:rsidRPr="006C7F66">
        <w:rPr>
          <w:rFonts w:ascii="Times New Roman" w:hAnsi="Times New Roman" w:cs="Times New Roman"/>
          <w:b/>
          <w:sz w:val="24"/>
          <w:szCs w:val="24"/>
        </w:rPr>
        <w:t>Раздел  «</w:t>
      </w:r>
      <w:r w:rsidR="004C39BB">
        <w:rPr>
          <w:rStyle w:val="28pt"/>
          <w:rFonts w:ascii="Times New Roman" w:hAnsi="Times New Roman" w:cs="Times New Roman"/>
          <w:b/>
          <w:color w:val="auto"/>
          <w:sz w:val="24"/>
          <w:szCs w:val="24"/>
        </w:rPr>
        <w:t>Моделирование и формализация</w:t>
      </w:r>
      <w:r w:rsidR="005B1AF6" w:rsidRPr="006C7F66">
        <w:rPr>
          <w:rFonts w:ascii="Times New Roman" w:hAnsi="Times New Roman" w:cs="Times New Roman"/>
          <w:b/>
          <w:sz w:val="24"/>
          <w:szCs w:val="24"/>
        </w:rPr>
        <w:t>»(</w:t>
      </w:r>
      <w:r w:rsidR="004C39BB">
        <w:rPr>
          <w:rFonts w:ascii="Times New Roman" w:hAnsi="Times New Roman" w:cs="Times New Roman"/>
          <w:b/>
          <w:sz w:val="24"/>
          <w:szCs w:val="24"/>
        </w:rPr>
        <w:t>8</w:t>
      </w:r>
      <w:r w:rsidR="005B1AF6" w:rsidRPr="006C7F66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4C39BB" w:rsidRDefault="004C39BB" w:rsidP="004C39BB">
      <w:pPr>
        <w:ind w:firstLine="567"/>
        <w:jc w:val="both"/>
      </w:pPr>
      <w:r w:rsidRPr="00836B6B">
        <w:t>Модели и моделирование</w:t>
      </w:r>
      <w:r>
        <w:t xml:space="preserve">. </w:t>
      </w:r>
      <w:r w:rsidRPr="00E31F20">
        <w:t>Понятия натурной и информационной моделей объекта</w:t>
      </w:r>
      <w:r>
        <w:t xml:space="preserve"> (предмета</w:t>
      </w:r>
      <w:r w:rsidRPr="00E31F20">
        <w:t>, процесса или явления</w:t>
      </w:r>
      <w:r>
        <w:t>)</w:t>
      </w:r>
      <w:r w:rsidRPr="00E31F20">
        <w:t>.</w:t>
      </w:r>
      <w:r>
        <w:t xml:space="preserve"> Модели в математике, физике, литературе, биологии и т.д. Использование моделей в практической деятельности. </w:t>
      </w:r>
      <w:r w:rsidRPr="00E31F20">
        <w:t>Виды информационных моделей</w:t>
      </w:r>
      <w:r>
        <w:t xml:space="preserve"> (словесное описание, таблица, график, диаграмма, формула, чертёж, граф, дерево, список и др.) и их назначение</w:t>
      </w:r>
      <w:r w:rsidRPr="00E31F20">
        <w:t xml:space="preserve">. </w:t>
      </w:r>
      <w:r>
        <w:t>Оценка адекватности модели моделируемому объекту и целям моделирования.</w:t>
      </w:r>
    </w:p>
    <w:p w:rsidR="004C39BB" w:rsidRPr="002C3658" w:rsidRDefault="004C39BB" w:rsidP="004C39BB">
      <w:pPr>
        <w:ind w:firstLine="567"/>
        <w:jc w:val="both"/>
      </w:pPr>
      <w:r>
        <w:t>Графы, деревья, списки и их применение</w:t>
      </w:r>
      <w:r w:rsidRPr="002C3658">
        <w:t xml:space="preserve"> при моделировании пр</w:t>
      </w:r>
      <w:r>
        <w:t>иродных и общественных процессов и явлений.</w:t>
      </w:r>
    </w:p>
    <w:p w:rsidR="004C39BB" w:rsidRDefault="004C39BB" w:rsidP="004C39BB">
      <w:pPr>
        <w:ind w:firstLine="567"/>
        <w:jc w:val="both"/>
      </w:pPr>
      <w:r>
        <w:t xml:space="preserve">Компьютерное моделирование. </w:t>
      </w:r>
      <w:r w:rsidRPr="008F30F1">
        <w:t xml:space="preserve">Примеры использования компьютерных моделей при решении научно-технических задач. Представление о цикле </w:t>
      </w:r>
      <w:r>
        <w:t xml:space="preserve">компьютерного </w:t>
      </w:r>
      <w:r w:rsidRPr="008F30F1">
        <w:t>моделирования: построение математической модели, ее программная реализация, проведение компьютерного эксперимента, анализ его результатов, уточнение модели.</w:t>
      </w:r>
    </w:p>
    <w:p w:rsidR="004C39BB" w:rsidRPr="005718C1" w:rsidRDefault="004C39BB" w:rsidP="004C39BB">
      <w:pPr>
        <w:ind w:firstLine="567"/>
        <w:jc w:val="both"/>
      </w:pPr>
      <w:r>
        <w:t>Реляционные</w:t>
      </w:r>
      <w:r w:rsidRPr="00836B6B">
        <w:t xml:space="preserve"> базы данных</w:t>
      </w:r>
      <w:r w:rsidRPr="005718C1">
        <w:t>.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</w:t>
      </w:r>
    </w:p>
    <w:p w:rsidR="006C7F66" w:rsidRPr="004F265A" w:rsidRDefault="00744D9C" w:rsidP="004F265A">
      <w:pPr>
        <w:pStyle w:val="22"/>
        <w:shd w:val="clear" w:color="auto" w:fill="auto"/>
        <w:spacing w:before="100" w:beforeAutospacing="1" w:after="120" w:line="240" w:lineRule="auto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6C7F66">
        <w:rPr>
          <w:rFonts w:ascii="Times New Roman" w:hAnsi="Times New Roman" w:cs="Times New Roman"/>
          <w:b/>
          <w:bCs/>
          <w:sz w:val="24"/>
          <w:szCs w:val="24"/>
        </w:rPr>
        <w:t>Тема 2 «</w:t>
      </w:r>
      <w:r w:rsidR="004C39BB">
        <w:rPr>
          <w:rFonts w:ascii="Times New Roman" w:hAnsi="Times New Roman" w:cs="Times New Roman"/>
          <w:b/>
          <w:bCs/>
          <w:sz w:val="24"/>
          <w:szCs w:val="24"/>
        </w:rPr>
        <w:t>Алгоритмизация и программирование</w:t>
      </w:r>
      <w:r w:rsidRPr="006C7F66">
        <w:rPr>
          <w:rFonts w:ascii="Times New Roman" w:hAnsi="Times New Roman" w:cs="Times New Roman"/>
          <w:b/>
          <w:bCs/>
          <w:sz w:val="24"/>
          <w:szCs w:val="24"/>
        </w:rPr>
        <w:t>» (</w:t>
      </w:r>
      <w:r w:rsidR="006C7F66" w:rsidRPr="006C7F6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6C7F66">
        <w:rPr>
          <w:rFonts w:ascii="Times New Roman" w:hAnsi="Times New Roman" w:cs="Times New Roman"/>
          <w:b/>
          <w:bCs/>
          <w:sz w:val="24"/>
          <w:szCs w:val="24"/>
        </w:rPr>
        <w:t xml:space="preserve"> час</w:t>
      </w:r>
      <w:r w:rsidR="00D277C8" w:rsidRPr="006C7F66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6C7F6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4C39BB" w:rsidRDefault="004C39BB" w:rsidP="004C39BB">
      <w:pPr>
        <w:shd w:val="clear" w:color="auto" w:fill="FFFFFF"/>
        <w:tabs>
          <w:tab w:val="right" w:pos="9638"/>
        </w:tabs>
        <w:ind w:firstLine="567"/>
        <w:jc w:val="both"/>
      </w:pPr>
      <w:r>
        <w:t>Этапы решения задач на компьютере.</w:t>
      </w:r>
    </w:p>
    <w:p w:rsidR="004C39BB" w:rsidRDefault="004C39BB" w:rsidP="004C39BB">
      <w:pPr>
        <w:shd w:val="clear" w:color="auto" w:fill="FFFFFF"/>
        <w:tabs>
          <w:tab w:val="right" w:pos="9638"/>
        </w:tabs>
        <w:ind w:firstLine="567"/>
        <w:jc w:val="both"/>
      </w:pPr>
      <w:r>
        <w:t>Знакомство с табличными величинами. Одномерные массивы целых чисел.  Описание, заполнение и вывод массива. Сортировка массива.</w:t>
      </w:r>
    </w:p>
    <w:p w:rsidR="004C39BB" w:rsidRDefault="004C39BB" w:rsidP="004C39BB">
      <w:pPr>
        <w:shd w:val="clear" w:color="auto" w:fill="FFFFFF"/>
        <w:tabs>
          <w:tab w:val="right" w:pos="9638"/>
        </w:tabs>
        <w:ind w:firstLine="567"/>
        <w:jc w:val="both"/>
      </w:pPr>
      <w:r>
        <w:t>Конструирование алгоритмов.  Последовательное построение алгоритма. Вспомогательные алгоритмы. Процедуры и функции в языке программирования.</w:t>
      </w:r>
    </w:p>
    <w:p w:rsidR="004C39BB" w:rsidRDefault="004C39BB" w:rsidP="004C39BB">
      <w:pPr>
        <w:shd w:val="clear" w:color="auto" w:fill="FFFFFF"/>
        <w:tabs>
          <w:tab w:val="right" w:pos="9638"/>
        </w:tabs>
        <w:ind w:firstLine="567"/>
        <w:jc w:val="both"/>
      </w:pPr>
      <w:r>
        <w:t>Алгоритмы управления.</w:t>
      </w:r>
    </w:p>
    <w:p w:rsidR="004E33D2" w:rsidRDefault="004C39BB" w:rsidP="004C39BB">
      <w:pPr>
        <w:shd w:val="clear" w:color="auto" w:fill="FFFFFF"/>
        <w:tabs>
          <w:tab w:val="right" w:pos="9638"/>
        </w:tabs>
        <w:ind w:firstLine="567"/>
        <w:jc w:val="both"/>
      </w:pPr>
      <w:r>
        <w:t>Решение задач по разработке и выполнению программ в выбранной среде программирования.</w:t>
      </w:r>
    </w:p>
    <w:p w:rsidR="004E33D2" w:rsidRPr="004F265A" w:rsidRDefault="004E33D2" w:rsidP="004E33D2">
      <w:pPr>
        <w:pStyle w:val="22"/>
        <w:shd w:val="clear" w:color="auto" w:fill="auto"/>
        <w:spacing w:before="100" w:beforeAutospacing="1" w:after="120" w:line="240" w:lineRule="auto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4F265A">
        <w:rPr>
          <w:rFonts w:ascii="Times New Roman" w:hAnsi="Times New Roman" w:cs="Times New Roman"/>
          <w:b/>
          <w:bCs/>
          <w:sz w:val="24"/>
          <w:szCs w:val="24"/>
        </w:rPr>
        <w:t>Тема 3 «</w:t>
      </w:r>
      <w:r>
        <w:rPr>
          <w:rFonts w:ascii="Times New Roman" w:hAnsi="Times New Roman" w:cs="Times New Roman"/>
          <w:b/>
          <w:bCs/>
          <w:sz w:val="24"/>
          <w:szCs w:val="24"/>
        </w:rPr>
        <w:t>Обработка числовой информации</w:t>
      </w:r>
      <w:r w:rsidRPr="004F265A">
        <w:rPr>
          <w:rFonts w:ascii="Times New Roman" w:hAnsi="Times New Roman" w:cs="Times New Roman"/>
          <w:b/>
          <w:bCs/>
          <w:sz w:val="24"/>
          <w:szCs w:val="24"/>
        </w:rPr>
        <w:t xml:space="preserve"> » (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F265A"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4C39BB" w:rsidRDefault="004E33D2" w:rsidP="004E33D2">
      <w:pPr>
        <w:ind w:firstLine="567"/>
        <w:jc w:val="both"/>
      </w:pPr>
      <w:r w:rsidRPr="00836B6B">
        <w:t>Электронные (динамические) таблицы</w:t>
      </w:r>
      <w:r w:rsidRPr="005718C1">
        <w:t>. Использование формул</w:t>
      </w:r>
      <w:r>
        <w:t xml:space="preserve">. </w:t>
      </w:r>
      <w:r w:rsidRPr="005718C1">
        <w:t>Относительные, абсолютные и смешанные ссылки. Выполнение расчётов. Построение графиков и диаграмм. Понятие о сортировке (упорядочивании) данных.</w:t>
      </w:r>
      <w:r w:rsidR="004C39BB">
        <w:tab/>
      </w:r>
    </w:p>
    <w:p w:rsidR="00744D9C" w:rsidRPr="004F265A" w:rsidRDefault="00744D9C" w:rsidP="004F265A">
      <w:pPr>
        <w:pStyle w:val="22"/>
        <w:shd w:val="clear" w:color="auto" w:fill="auto"/>
        <w:spacing w:before="100" w:beforeAutospacing="1" w:after="120" w:line="240" w:lineRule="auto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4F265A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4E33D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F265A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4C39BB">
        <w:rPr>
          <w:rFonts w:ascii="Times New Roman" w:hAnsi="Times New Roman" w:cs="Times New Roman"/>
          <w:b/>
          <w:bCs/>
          <w:sz w:val="24"/>
          <w:szCs w:val="24"/>
        </w:rPr>
        <w:t>Коммуникационные технологии</w:t>
      </w:r>
      <w:r w:rsidRPr="004F265A">
        <w:rPr>
          <w:rFonts w:ascii="Times New Roman" w:hAnsi="Times New Roman" w:cs="Times New Roman"/>
          <w:b/>
          <w:bCs/>
          <w:sz w:val="24"/>
          <w:szCs w:val="24"/>
        </w:rPr>
        <w:t>» (</w:t>
      </w:r>
      <w:r w:rsidR="004F265A" w:rsidRPr="004F265A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4F265A"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4C39BB" w:rsidRPr="00DB6BA4" w:rsidRDefault="004C39BB" w:rsidP="004C39BB">
      <w:pPr>
        <w:ind w:firstLine="567"/>
        <w:jc w:val="both"/>
      </w:pPr>
      <w:r>
        <w:t>Коммуникационные</w:t>
      </w:r>
      <w:r w:rsidRPr="00836B6B">
        <w:t xml:space="preserve"> технологии</w:t>
      </w:r>
      <w:r w:rsidRPr="00DB6BA4">
        <w:t>.  Локальные и глобальные компьютерные сети. Интернет. Браузеры</w:t>
      </w:r>
      <w:r>
        <w:t xml:space="preserve">. </w:t>
      </w:r>
      <w:r w:rsidRPr="00DB6BA4">
        <w:t xml:space="preserve"> 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архивы,  компьютерные энциклопедии и справочники.  </w:t>
      </w:r>
      <w:r>
        <w:t>Поиск</w:t>
      </w:r>
      <w:r w:rsidRPr="00DB6BA4">
        <w:t xml:space="preserve"> информации в файловой системе, базе данных, Интернете. Средства поиска информации: компьютерные каталоги, поисковые машины, запросыпо одному и нескольким признакам.</w:t>
      </w:r>
    </w:p>
    <w:p w:rsidR="004C39BB" w:rsidRPr="005718C1" w:rsidRDefault="004C39BB" w:rsidP="004C39BB">
      <w:pPr>
        <w:ind w:firstLine="567"/>
        <w:jc w:val="both"/>
      </w:pPr>
      <w:r w:rsidRPr="005718C1">
        <w:lastRenderedPageBreak/>
        <w:t>Проблема достоверности полученной информация. Возможные неформальные подходы к оценке достоверности информации (оценка надежности источника, сравнение данных из разных источников и в разные моменты времени и т.п.). Формальные подходы к доказательству достоверности полученной информации, предоставляемые современными ИКТ: электронная подпись, центры сертификации, сертифицированные сайты и документы и др.</w:t>
      </w:r>
    </w:p>
    <w:p w:rsidR="004C39BB" w:rsidRDefault="004C39BB" w:rsidP="004C39BB">
      <w:pPr>
        <w:ind w:firstLine="567"/>
        <w:jc w:val="both"/>
      </w:pPr>
      <w:r w:rsidRPr="00836B6B">
        <w:t>Основы социальной информатики</w:t>
      </w:r>
      <w:r w:rsidRPr="00B57A30">
        <w:t xml:space="preserve">. Роль информации и ИКТ в жизни человека и общества. Примеры применения ИКТ: связь, информационные услуги, научно-технические исследования,  управление производством и проектирование промышленных изделий, анализ экспериментальных данных,  образование (дистанционное обучение, образовательные источники). </w:t>
      </w:r>
    </w:p>
    <w:p w:rsidR="004C39BB" w:rsidRDefault="004C39BB" w:rsidP="004C39BB">
      <w:pPr>
        <w:ind w:firstLine="567"/>
        <w:jc w:val="both"/>
      </w:pPr>
      <w:r w:rsidRPr="00D020DD">
        <w:t xml:space="preserve">Основные этапы развития ИКТ. </w:t>
      </w:r>
    </w:p>
    <w:p w:rsidR="004C39BB" w:rsidRPr="00B50753" w:rsidRDefault="004C39BB" w:rsidP="004C39BB">
      <w:pPr>
        <w:ind w:firstLine="567"/>
        <w:jc w:val="both"/>
      </w:pPr>
      <w:r>
        <w:t>Информационная безопасность личности, государства, общества. З</w:t>
      </w:r>
      <w:r w:rsidRPr="0030213E">
        <w:t>ащита собственной информации от несанкционированного доступа</w:t>
      </w:r>
      <w:r>
        <w:t xml:space="preserve">. </w:t>
      </w:r>
      <w:r w:rsidRPr="0030213E">
        <w:t>Компьютерные вирусы. Антивирусная профилактика.</w:t>
      </w:r>
      <w:r w:rsidRPr="00B57A30">
        <w:t xml:space="preserve">Базовые представления о правовых и этических аспектах использования компьютерных программ и работы в сети Интернет. </w:t>
      </w:r>
      <w:r w:rsidRPr="00B50753">
        <w:t>Возможные негативные последствия (медицинские, социальные) повсеместного применения ИКТ в современном обществе.</w:t>
      </w:r>
    </w:p>
    <w:p w:rsidR="00D277C8" w:rsidRPr="004F265A" w:rsidRDefault="00D277C8" w:rsidP="004F265A">
      <w:pPr>
        <w:ind w:firstLine="472"/>
        <w:jc w:val="both"/>
      </w:pPr>
    </w:p>
    <w:p w:rsidR="00744D9C" w:rsidRPr="00D277C8" w:rsidRDefault="00744D9C" w:rsidP="00194919">
      <w:pPr>
        <w:jc w:val="both"/>
      </w:pPr>
      <w:r w:rsidRPr="00D277C8">
        <w:rPr>
          <w:b/>
          <w:bCs/>
        </w:rPr>
        <w:t xml:space="preserve">Тема </w:t>
      </w:r>
      <w:r w:rsidR="004E33D2">
        <w:rPr>
          <w:b/>
          <w:bCs/>
        </w:rPr>
        <w:t>5</w:t>
      </w:r>
      <w:r w:rsidRPr="00D277C8">
        <w:rPr>
          <w:b/>
          <w:bCs/>
        </w:rPr>
        <w:t xml:space="preserve"> «</w:t>
      </w:r>
      <w:r w:rsidR="004F265A">
        <w:rPr>
          <w:b/>
          <w:bCs/>
          <w:iCs/>
        </w:rPr>
        <w:t>Итоговое повторение</w:t>
      </w:r>
      <w:r w:rsidRPr="00D277C8">
        <w:rPr>
          <w:b/>
          <w:bCs/>
        </w:rPr>
        <w:t>» (</w:t>
      </w:r>
      <w:r w:rsidR="004C39BB">
        <w:rPr>
          <w:b/>
          <w:bCs/>
        </w:rPr>
        <w:t>2</w:t>
      </w:r>
      <w:r w:rsidR="004F265A">
        <w:rPr>
          <w:b/>
          <w:bCs/>
        </w:rPr>
        <w:t xml:space="preserve"> часа</w:t>
      </w:r>
      <w:r w:rsidRPr="00D277C8">
        <w:rPr>
          <w:b/>
          <w:bCs/>
        </w:rPr>
        <w:t>)</w:t>
      </w:r>
    </w:p>
    <w:p w:rsidR="00D277C8" w:rsidRPr="00D277C8" w:rsidRDefault="004F265A" w:rsidP="00194919">
      <w:pPr>
        <w:ind w:firstLine="472"/>
        <w:jc w:val="both"/>
      </w:pPr>
      <w:r>
        <w:t>Повторение основных тем курса. Подготовка к итоговому тестированию</w:t>
      </w:r>
      <w:r w:rsidR="00D277C8" w:rsidRPr="00D277C8">
        <w:t xml:space="preserve">. </w:t>
      </w:r>
    </w:p>
    <w:p w:rsidR="00D2229F" w:rsidRPr="001A7A25" w:rsidRDefault="00620896" w:rsidP="003C1E28">
      <w:pPr>
        <w:numPr>
          <w:ilvl w:val="0"/>
          <w:numId w:val="1"/>
        </w:numPr>
        <w:spacing w:before="240"/>
        <w:ind w:left="714" w:hanging="357"/>
        <w:jc w:val="center"/>
        <w:rPr>
          <w:b/>
          <w:color w:val="000000"/>
        </w:rPr>
      </w:pPr>
      <w:r w:rsidRPr="001A7A25">
        <w:rPr>
          <w:b/>
        </w:rPr>
        <w:t>Информация об используемых технологиях обучения, формах уроков</w:t>
      </w:r>
    </w:p>
    <w:p w:rsidR="00620896" w:rsidRPr="001A7A25" w:rsidRDefault="00620896" w:rsidP="00262CCA">
      <w:pPr>
        <w:jc w:val="center"/>
        <w:rPr>
          <w:b/>
        </w:rPr>
      </w:pPr>
    </w:p>
    <w:p w:rsidR="00620896" w:rsidRPr="001A7A25" w:rsidRDefault="00620896" w:rsidP="00262CCA">
      <w:pPr>
        <w:ind w:firstLine="720"/>
        <w:jc w:val="both"/>
      </w:pPr>
      <w:r w:rsidRPr="001A7A25">
        <w:t>Программа составлена на основе обязательного минимума содержательной области образования «</w:t>
      </w:r>
      <w:r w:rsidR="00D277C8">
        <w:t>Информатика</w:t>
      </w:r>
      <w:r w:rsidRPr="001A7A25">
        <w:t>», а также на основе федерального компонента государственного Стандарта основного общего образования по математике. Система уроков условна, но все же выделяются следующие виды:</w:t>
      </w:r>
    </w:p>
    <w:p w:rsidR="00620896" w:rsidRPr="001A7A25" w:rsidRDefault="00620896" w:rsidP="00262CCA">
      <w:pPr>
        <w:jc w:val="both"/>
      </w:pPr>
      <w:r w:rsidRPr="001A7A25">
        <w:rPr>
          <w:b/>
          <w:bCs/>
          <w:i/>
          <w:iCs/>
        </w:rPr>
        <w:t>Урок-лекция.</w:t>
      </w:r>
      <w:r w:rsidRPr="001A7A25">
        <w:t xml:space="preserve"> Предполагаются  совместные усилия учителя и учеников для решения общей проблемной познавательной задачи. На таком уроке используется демонстрационный материал на компьютере, разработанный учителем или учениками, мультимедийные продукты.</w:t>
      </w:r>
    </w:p>
    <w:p w:rsidR="00620896" w:rsidRPr="001A7A25" w:rsidRDefault="00620896" w:rsidP="00262CCA">
      <w:pPr>
        <w:jc w:val="both"/>
      </w:pPr>
      <w:r w:rsidRPr="001A7A25">
        <w:rPr>
          <w:b/>
          <w:bCs/>
          <w:i/>
          <w:iCs/>
        </w:rPr>
        <w:t>Урок-практикум.</w:t>
      </w:r>
      <w:r w:rsidRPr="001A7A25">
        <w:t xml:space="preserve"> На уроке учащиеся работают над различными заданиями в зависимости от своей подготовленности. Виды работ могут быть самыми разными: письменные исследования,  решение различных задач, практическое применение различных методов решения задач. Компьютер на таких уроках используется как электронный калькулятор, тренажер устного счета, виртуальная лаборатория, источник справочной информации.</w:t>
      </w:r>
    </w:p>
    <w:p w:rsidR="00620896" w:rsidRPr="001A7A25" w:rsidRDefault="00620896" w:rsidP="00262CCA">
      <w:pPr>
        <w:jc w:val="both"/>
        <w:rPr>
          <w:b/>
          <w:bCs/>
          <w:i/>
          <w:iCs/>
        </w:rPr>
      </w:pPr>
      <w:r w:rsidRPr="001A7A25">
        <w:rPr>
          <w:b/>
          <w:bCs/>
          <w:i/>
          <w:iCs/>
        </w:rPr>
        <w:t>Комбинированный урок</w:t>
      </w:r>
      <w:r w:rsidRPr="001A7A25">
        <w:t xml:space="preserve"> предполагает выполнение работ и заданий разного вида.</w:t>
      </w:r>
    </w:p>
    <w:p w:rsidR="00620896" w:rsidRPr="001A7A25" w:rsidRDefault="00620896" w:rsidP="00262CCA">
      <w:pPr>
        <w:jc w:val="both"/>
      </w:pPr>
      <w:r w:rsidRPr="001A7A25">
        <w:rPr>
          <w:b/>
          <w:bCs/>
          <w:i/>
          <w:iCs/>
        </w:rPr>
        <w:t xml:space="preserve">Урок–игра. </w:t>
      </w:r>
      <w:r w:rsidRPr="001A7A25">
        <w:rPr>
          <w:bCs/>
          <w:iCs/>
        </w:rPr>
        <w:t>На основе игровой деятельности учащиеся познают новое, закрепляют изученное, отрабатывают различные учебные навыки.</w:t>
      </w:r>
    </w:p>
    <w:p w:rsidR="00620896" w:rsidRPr="001A7A25" w:rsidRDefault="00620896" w:rsidP="00262CCA">
      <w:pPr>
        <w:jc w:val="both"/>
      </w:pPr>
      <w:r w:rsidRPr="001A7A25">
        <w:rPr>
          <w:b/>
          <w:bCs/>
          <w:i/>
          <w:iCs/>
        </w:rPr>
        <w:t>Урок решения задач</w:t>
      </w:r>
      <w:r w:rsidRPr="001A7A25">
        <w:rPr>
          <w:i/>
          <w:iCs/>
        </w:rPr>
        <w:t>.</w:t>
      </w:r>
      <w:r w:rsidRPr="001A7A25">
        <w:t xml:space="preserve"> Вырабатываются у учащихся умения и навыки решения задач на уровне обязательной и возможной подготовке. Любой учащийся может использовать компьютерную информационную базу по методам решения различных задач, по свойствам элементарных функций и т.д.</w:t>
      </w:r>
    </w:p>
    <w:p w:rsidR="00620896" w:rsidRPr="001A7A25" w:rsidRDefault="00620896" w:rsidP="00262CCA">
      <w:pPr>
        <w:jc w:val="both"/>
      </w:pPr>
      <w:r w:rsidRPr="001A7A25">
        <w:rPr>
          <w:b/>
          <w:bCs/>
          <w:i/>
          <w:iCs/>
        </w:rPr>
        <w:t>Урок-тест.</w:t>
      </w:r>
      <w:r w:rsidRPr="001A7A25">
        <w:t xml:space="preserve">Тестирование проводится с целью диагностики пробелов знаний, контроля уровня </w:t>
      </w:r>
      <w:proofErr w:type="spellStart"/>
      <w:r w:rsidRPr="001A7A25">
        <w:t>обученности</w:t>
      </w:r>
      <w:proofErr w:type="spellEnd"/>
      <w:r w:rsidRPr="001A7A25">
        <w:t xml:space="preserve"> учащихся, тренировки технике тестирования. Тесты предлагаются как в </w:t>
      </w:r>
      <w:proofErr w:type="gramStart"/>
      <w:r w:rsidRPr="001A7A25">
        <w:t>печатном</w:t>
      </w:r>
      <w:proofErr w:type="gramEnd"/>
      <w:r w:rsidRPr="001A7A25">
        <w:t xml:space="preserve"> так и в компьютерном варианте,  причем в компьютерном варианте всегда с ограничением времени.</w:t>
      </w:r>
    </w:p>
    <w:p w:rsidR="00620896" w:rsidRPr="001A7A25" w:rsidRDefault="00620896" w:rsidP="00262CCA">
      <w:pPr>
        <w:jc w:val="both"/>
      </w:pPr>
      <w:r w:rsidRPr="001A7A25">
        <w:rPr>
          <w:b/>
          <w:bCs/>
          <w:i/>
          <w:iCs/>
        </w:rPr>
        <w:t>Урок - самостоятельная работа</w:t>
      </w:r>
      <w:r w:rsidRPr="001A7A25">
        <w:rPr>
          <w:b/>
          <w:bCs/>
        </w:rPr>
        <w:t>.</w:t>
      </w:r>
      <w:r w:rsidRPr="001A7A25">
        <w:t>  Предлагаются разные виды самостоятельных работ.</w:t>
      </w:r>
    </w:p>
    <w:p w:rsidR="00620896" w:rsidRDefault="00620896" w:rsidP="00262CCA">
      <w:pPr>
        <w:jc w:val="both"/>
      </w:pPr>
      <w:r w:rsidRPr="001A7A25">
        <w:rPr>
          <w:b/>
          <w:bCs/>
          <w:i/>
          <w:iCs/>
        </w:rPr>
        <w:t>Урок - контрольная работа</w:t>
      </w:r>
      <w:r w:rsidRPr="001A7A25">
        <w:t>. Контроль знаний по пройденной теме.</w:t>
      </w:r>
    </w:p>
    <w:p w:rsidR="00620896" w:rsidRPr="001A7A25" w:rsidRDefault="00620896" w:rsidP="00262CCA">
      <w:pPr>
        <w:rPr>
          <w:b/>
        </w:rPr>
      </w:pPr>
    </w:p>
    <w:p w:rsidR="001A7A25" w:rsidRPr="001A7A25" w:rsidRDefault="001A7A25" w:rsidP="003C1E28">
      <w:pPr>
        <w:pStyle w:val="a9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 w:rsidRPr="001A7A25">
        <w:rPr>
          <w:b/>
        </w:rPr>
        <w:t>Виды и формы контроля</w:t>
      </w:r>
    </w:p>
    <w:p w:rsidR="001A7A25" w:rsidRPr="001A7A25" w:rsidRDefault="001A7A25" w:rsidP="00262CCA">
      <w:pPr>
        <w:pStyle w:val="a9"/>
        <w:spacing w:before="0" w:beforeAutospacing="0" w:after="0" w:afterAutospacing="0"/>
        <w:ind w:left="720"/>
        <w:rPr>
          <w:b/>
        </w:rPr>
      </w:pPr>
    </w:p>
    <w:p w:rsidR="001A7A25" w:rsidRPr="001A7A25" w:rsidRDefault="001A7A25" w:rsidP="00262CCA">
      <w:pPr>
        <w:ind w:firstLine="360"/>
        <w:jc w:val="both"/>
      </w:pPr>
      <w:r w:rsidRPr="001A7A25">
        <w:lastRenderedPageBreak/>
        <w:t xml:space="preserve">Текущий контроль предназначен для контроля освоение изучаемого материала и осуществляется в виде самостоятельных работ, математических диктантов, устных и письменных опросов по теме урока, карточек индивидуальной работы. </w:t>
      </w:r>
    </w:p>
    <w:p w:rsidR="001A7A25" w:rsidRPr="001A7A25" w:rsidRDefault="001A7A25" w:rsidP="00262CCA">
      <w:pPr>
        <w:jc w:val="both"/>
      </w:pPr>
      <w:r w:rsidRPr="001A7A25">
        <w:t>Промежуточный контроль проводится в результате изучения отдельной главы в виде математического диктанта, проверочных и самостоятельных работ.</w:t>
      </w:r>
    </w:p>
    <w:p w:rsidR="001A7A25" w:rsidRPr="001A7A25" w:rsidRDefault="001A7A25" w:rsidP="00262CCA">
      <w:pPr>
        <w:jc w:val="both"/>
      </w:pPr>
      <w:r w:rsidRPr="001A7A25">
        <w:t xml:space="preserve">Итоговый контроль призван выявить конечный уровень </w:t>
      </w:r>
      <w:proofErr w:type="spellStart"/>
      <w:r w:rsidRPr="001A7A25">
        <w:t>обученности</w:t>
      </w:r>
      <w:proofErr w:type="spellEnd"/>
      <w:r w:rsidRPr="001A7A25">
        <w:t xml:space="preserve"> за весь курс</w:t>
      </w:r>
      <w:r w:rsidR="00DF476B">
        <w:t>.</w:t>
      </w:r>
    </w:p>
    <w:p w:rsidR="001A7A25" w:rsidRPr="001A7A25" w:rsidRDefault="001A7A25" w:rsidP="00262CCA">
      <w:pPr>
        <w:jc w:val="both"/>
      </w:pPr>
      <w:r w:rsidRPr="001A7A25">
        <w:t>Карточки индивидуальной работы и часть проверочных работ носят дифференцированный характер и содержат три уровня сложности. Уровень остальных проверочных работ, математических диктантов и контрольных работ соответствует обязательным результатам обучения.</w:t>
      </w:r>
    </w:p>
    <w:p w:rsidR="001A7A25" w:rsidRPr="001A7A25" w:rsidRDefault="001A7A25" w:rsidP="00262CCA">
      <w:pPr>
        <w:pStyle w:val="a9"/>
        <w:spacing w:before="0" w:beforeAutospacing="0" w:after="0" w:afterAutospacing="0"/>
        <w:rPr>
          <w:b/>
        </w:rPr>
      </w:pPr>
    </w:p>
    <w:p w:rsidR="001A7A25" w:rsidRPr="001A7A25" w:rsidRDefault="001A7A25" w:rsidP="003C1E28">
      <w:pPr>
        <w:pStyle w:val="a9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 w:rsidRPr="001A7A25">
        <w:rPr>
          <w:b/>
        </w:rPr>
        <w:t>Соответствие требованиями ГИА</w:t>
      </w:r>
    </w:p>
    <w:p w:rsidR="001A7A25" w:rsidRPr="001A7A25" w:rsidRDefault="001A7A25" w:rsidP="00262CCA">
      <w:pPr>
        <w:pStyle w:val="a9"/>
        <w:spacing w:before="0" w:beforeAutospacing="0" w:after="0" w:afterAutospacing="0"/>
        <w:ind w:left="720"/>
        <w:rPr>
          <w:b/>
        </w:rPr>
      </w:pPr>
    </w:p>
    <w:p w:rsidR="001A7A25" w:rsidRPr="001A7A25" w:rsidRDefault="001A7A25" w:rsidP="00262CCA">
      <w:pPr>
        <w:ind w:firstLine="360"/>
        <w:jc w:val="both"/>
      </w:pPr>
      <w:r w:rsidRPr="001A7A25">
        <w:t>Планируемые результаты изучения учебного предмета  полностью соответствуют требованиям ГИА.</w:t>
      </w:r>
    </w:p>
    <w:p w:rsidR="00620896" w:rsidRPr="001A7A25" w:rsidRDefault="00620896" w:rsidP="00262CCA">
      <w:pPr>
        <w:jc w:val="center"/>
        <w:rPr>
          <w:b/>
        </w:rPr>
      </w:pPr>
    </w:p>
    <w:p w:rsidR="00620896" w:rsidRPr="0065352D" w:rsidRDefault="00620896" w:rsidP="003C1E28">
      <w:pPr>
        <w:numPr>
          <w:ilvl w:val="0"/>
          <w:numId w:val="1"/>
        </w:numPr>
        <w:jc w:val="center"/>
        <w:rPr>
          <w:b/>
          <w:color w:val="000000"/>
        </w:rPr>
      </w:pPr>
      <w:r w:rsidRPr="0065352D">
        <w:rPr>
          <w:b/>
        </w:rPr>
        <w:t>Планируемые результаты изучения учебного предмета</w:t>
      </w:r>
    </w:p>
    <w:p w:rsidR="00262CCA" w:rsidRPr="00221914" w:rsidRDefault="00262CCA" w:rsidP="00221914">
      <w:pPr>
        <w:rPr>
          <w:b/>
          <w:color w:val="000000"/>
        </w:rPr>
      </w:pPr>
    </w:p>
    <w:p w:rsidR="00744D9C" w:rsidRPr="00221914" w:rsidRDefault="00744D9C" w:rsidP="00221914">
      <w:pPr>
        <w:pStyle w:val="af0"/>
        <w:rPr>
          <w:b/>
          <w:i/>
          <w:szCs w:val="24"/>
        </w:rPr>
      </w:pPr>
      <w:r w:rsidRPr="00221914">
        <w:rPr>
          <w:b/>
          <w:i/>
          <w:szCs w:val="24"/>
        </w:rPr>
        <w:t xml:space="preserve">     Предметные результаты:</w:t>
      </w:r>
    </w:p>
    <w:p w:rsidR="00221914" w:rsidRDefault="00221914" w:rsidP="00791E3D">
      <w:pPr>
        <w:autoSpaceDE w:val="0"/>
        <w:autoSpaceDN w:val="0"/>
        <w:adjustRightInd w:val="0"/>
        <w:spacing w:before="120" w:after="120"/>
        <w:contextualSpacing/>
        <w:rPr>
          <w:b/>
        </w:rPr>
      </w:pPr>
      <w:r w:rsidRPr="00221914">
        <w:rPr>
          <w:b/>
        </w:rPr>
        <w:t>Тема 1</w:t>
      </w:r>
      <w:r w:rsidR="000F18C5">
        <w:rPr>
          <w:b/>
        </w:rPr>
        <w:t>Моделирование и формализация</w:t>
      </w:r>
    </w:p>
    <w:p w:rsidR="000F18C5" w:rsidRPr="000F18C5" w:rsidRDefault="000F18C5" w:rsidP="000F18C5">
      <w:pPr>
        <w:pStyle w:val="22"/>
        <w:shd w:val="clear" w:color="auto" w:fill="auto"/>
        <w:spacing w:line="240" w:lineRule="auto"/>
        <w:ind w:hanging="260"/>
        <w:jc w:val="left"/>
        <w:rPr>
          <w:rStyle w:val="28pt0"/>
          <w:rFonts w:ascii="Times New Roman" w:hAnsi="Times New Roman" w:cs="Times New Roman"/>
          <w:sz w:val="24"/>
          <w:szCs w:val="24"/>
        </w:rPr>
      </w:pPr>
      <w:r w:rsidRPr="000F18C5">
        <w:rPr>
          <w:rStyle w:val="28pt0"/>
          <w:rFonts w:ascii="Times New Roman" w:hAnsi="Times New Roman" w:cs="Times New Roman"/>
          <w:sz w:val="24"/>
          <w:szCs w:val="24"/>
        </w:rPr>
        <w:t>Аналитическая деятельность:</w:t>
      </w:r>
    </w:p>
    <w:p w:rsidR="000F18C5" w:rsidRPr="000F18C5" w:rsidRDefault="000F18C5" w:rsidP="000F18C5">
      <w:pPr>
        <w:pStyle w:val="22"/>
        <w:numPr>
          <w:ilvl w:val="0"/>
          <w:numId w:val="15"/>
        </w:numPr>
        <w:shd w:val="clear" w:color="auto" w:fill="auto"/>
        <w:spacing w:line="240" w:lineRule="auto"/>
        <w:jc w:val="left"/>
        <w:rPr>
          <w:rStyle w:val="28pt0"/>
          <w:rFonts w:ascii="Times New Roman" w:hAnsi="Times New Roman" w:cs="Times New Roman"/>
          <w:i w:val="0"/>
          <w:sz w:val="24"/>
          <w:szCs w:val="24"/>
        </w:rPr>
      </w:pPr>
      <w:r w:rsidRPr="000F18C5">
        <w:rPr>
          <w:rStyle w:val="28pt0"/>
          <w:rFonts w:ascii="Times New Roman" w:hAnsi="Times New Roman" w:cs="Times New Roman"/>
          <w:i w:val="0"/>
          <w:sz w:val="24"/>
          <w:szCs w:val="24"/>
        </w:rPr>
        <w:t>осуществлять системный анализ объекта, выделять среди его свойств существенные свойства с точки зре</w:t>
      </w:r>
      <w:r w:rsidRPr="000F18C5">
        <w:rPr>
          <w:rStyle w:val="28pt0"/>
          <w:rFonts w:ascii="Times New Roman" w:hAnsi="Times New Roman" w:cs="Times New Roman"/>
          <w:i w:val="0"/>
          <w:sz w:val="24"/>
          <w:szCs w:val="24"/>
        </w:rPr>
        <w:softHyphen/>
        <w:t>ния целей моделирования;</w:t>
      </w:r>
    </w:p>
    <w:p w:rsidR="000F18C5" w:rsidRPr="000F18C5" w:rsidRDefault="000F18C5" w:rsidP="000F18C5">
      <w:pPr>
        <w:pStyle w:val="22"/>
        <w:numPr>
          <w:ilvl w:val="0"/>
          <w:numId w:val="15"/>
        </w:numPr>
        <w:shd w:val="clear" w:color="auto" w:fill="auto"/>
        <w:spacing w:line="240" w:lineRule="auto"/>
        <w:jc w:val="left"/>
        <w:rPr>
          <w:rStyle w:val="28pt0"/>
          <w:rFonts w:ascii="Times New Roman" w:hAnsi="Times New Roman" w:cs="Times New Roman"/>
          <w:i w:val="0"/>
          <w:sz w:val="24"/>
          <w:szCs w:val="24"/>
        </w:rPr>
      </w:pPr>
      <w:r w:rsidRPr="000F18C5">
        <w:rPr>
          <w:rStyle w:val="28pt0"/>
          <w:rFonts w:ascii="Times New Roman" w:hAnsi="Times New Roman" w:cs="Times New Roman"/>
          <w:i w:val="0"/>
          <w:sz w:val="24"/>
          <w:szCs w:val="24"/>
        </w:rPr>
        <w:t>оценивать адекватность модели моделируемому объ</w:t>
      </w:r>
      <w:r w:rsidRPr="000F18C5">
        <w:rPr>
          <w:rStyle w:val="28pt0"/>
          <w:rFonts w:ascii="Times New Roman" w:hAnsi="Times New Roman" w:cs="Times New Roman"/>
          <w:i w:val="0"/>
          <w:sz w:val="24"/>
          <w:szCs w:val="24"/>
        </w:rPr>
        <w:softHyphen/>
        <w:t>екту и целям моделирования;</w:t>
      </w:r>
    </w:p>
    <w:p w:rsidR="000F18C5" w:rsidRPr="000F18C5" w:rsidRDefault="000F18C5" w:rsidP="000F18C5">
      <w:pPr>
        <w:pStyle w:val="22"/>
        <w:numPr>
          <w:ilvl w:val="0"/>
          <w:numId w:val="15"/>
        </w:numPr>
        <w:shd w:val="clear" w:color="auto" w:fill="auto"/>
        <w:spacing w:line="240" w:lineRule="auto"/>
        <w:jc w:val="left"/>
        <w:rPr>
          <w:rStyle w:val="28pt0"/>
          <w:rFonts w:ascii="Times New Roman" w:hAnsi="Times New Roman" w:cs="Times New Roman"/>
          <w:i w:val="0"/>
          <w:sz w:val="24"/>
          <w:szCs w:val="24"/>
        </w:rPr>
      </w:pPr>
      <w:r w:rsidRPr="000F18C5">
        <w:rPr>
          <w:rStyle w:val="28pt0"/>
          <w:rFonts w:ascii="Times New Roman" w:hAnsi="Times New Roman" w:cs="Times New Roman"/>
          <w:i w:val="0"/>
          <w:sz w:val="24"/>
          <w:szCs w:val="24"/>
        </w:rPr>
        <w:t>определять вид информационной модели в зависимо</w:t>
      </w:r>
      <w:r w:rsidRPr="000F18C5">
        <w:rPr>
          <w:rStyle w:val="28pt0"/>
          <w:rFonts w:ascii="Times New Roman" w:hAnsi="Times New Roman" w:cs="Times New Roman"/>
          <w:i w:val="0"/>
          <w:sz w:val="24"/>
          <w:szCs w:val="24"/>
        </w:rPr>
        <w:softHyphen/>
        <w:t>сти от стоящей задачи;</w:t>
      </w:r>
    </w:p>
    <w:p w:rsidR="000F18C5" w:rsidRPr="000F18C5" w:rsidRDefault="000F18C5" w:rsidP="000F18C5">
      <w:pPr>
        <w:pStyle w:val="22"/>
        <w:numPr>
          <w:ilvl w:val="0"/>
          <w:numId w:val="15"/>
        </w:numPr>
        <w:shd w:val="clear" w:color="auto" w:fill="auto"/>
        <w:spacing w:line="240" w:lineRule="auto"/>
        <w:jc w:val="left"/>
        <w:rPr>
          <w:rStyle w:val="28pt0"/>
          <w:rFonts w:ascii="Times New Roman" w:hAnsi="Times New Roman" w:cs="Times New Roman"/>
          <w:i w:val="0"/>
          <w:sz w:val="24"/>
          <w:szCs w:val="24"/>
        </w:rPr>
      </w:pPr>
      <w:r w:rsidRPr="000F18C5">
        <w:rPr>
          <w:rStyle w:val="28pt0"/>
          <w:rFonts w:ascii="Times New Roman" w:hAnsi="Times New Roman" w:cs="Times New Roman"/>
          <w:i w:val="0"/>
          <w:sz w:val="24"/>
          <w:szCs w:val="24"/>
        </w:rPr>
        <w:t>анализировать пользовательский интерфейс применя</w:t>
      </w:r>
      <w:r w:rsidRPr="000F18C5">
        <w:rPr>
          <w:rStyle w:val="28pt0"/>
          <w:rFonts w:ascii="Times New Roman" w:hAnsi="Times New Roman" w:cs="Times New Roman"/>
          <w:i w:val="0"/>
          <w:sz w:val="24"/>
          <w:szCs w:val="24"/>
        </w:rPr>
        <w:softHyphen/>
        <w:t>емого программного средства;</w:t>
      </w:r>
    </w:p>
    <w:p w:rsidR="000F18C5" w:rsidRPr="000F18C5" w:rsidRDefault="000F18C5" w:rsidP="000F18C5">
      <w:pPr>
        <w:pStyle w:val="22"/>
        <w:numPr>
          <w:ilvl w:val="0"/>
          <w:numId w:val="15"/>
        </w:numPr>
        <w:shd w:val="clear" w:color="auto" w:fill="auto"/>
        <w:spacing w:line="240" w:lineRule="auto"/>
        <w:jc w:val="left"/>
        <w:rPr>
          <w:rStyle w:val="28pt0"/>
          <w:rFonts w:ascii="Times New Roman" w:hAnsi="Times New Roman" w:cs="Times New Roman"/>
          <w:i w:val="0"/>
          <w:sz w:val="24"/>
          <w:szCs w:val="24"/>
        </w:rPr>
      </w:pPr>
      <w:r w:rsidRPr="000F18C5">
        <w:rPr>
          <w:rStyle w:val="28pt0"/>
          <w:rFonts w:ascii="Times New Roman" w:hAnsi="Times New Roman" w:cs="Times New Roman"/>
          <w:i w:val="0"/>
          <w:sz w:val="24"/>
          <w:szCs w:val="24"/>
        </w:rPr>
        <w:t>определять условия и возможности применения про</w:t>
      </w:r>
      <w:r w:rsidRPr="000F18C5">
        <w:rPr>
          <w:rStyle w:val="28pt0"/>
          <w:rFonts w:ascii="Times New Roman" w:hAnsi="Times New Roman" w:cs="Times New Roman"/>
          <w:i w:val="0"/>
          <w:sz w:val="24"/>
          <w:szCs w:val="24"/>
        </w:rPr>
        <w:softHyphen/>
        <w:t>граммного средства для решения типовых задач;</w:t>
      </w:r>
    </w:p>
    <w:p w:rsidR="000F18C5" w:rsidRPr="000F18C5" w:rsidRDefault="000F18C5" w:rsidP="000F18C5">
      <w:pPr>
        <w:pStyle w:val="22"/>
        <w:numPr>
          <w:ilvl w:val="0"/>
          <w:numId w:val="15"/>
        </w:numPr>
        <w:shd w:val="clear" w:color="auto" w:fill="auto"/>
        <w:spacing w:line="240" w:lineRule="auto"/>
        <w:jc w:val="left"/>
        <w:rPr>
          <w:rStyle w:val="28pt0"/>
          <w:rFonts w:ascii="Times New Roman" w:hAnsi="Times New Roman" w:cs="Times New Roman"/>
          <w:i w:val="0"/>
          <w:sz w:val="24"/>
          <w:szCs w:val="24"/>
        </w:rPr>
      </w:pPr>
      <w:r w:rsidRPr="000F18C5">
        <w:rPr>
          <w:rStyle w:val="28pt0"/>
          <w:rFonts w:ascii="Times New Roman" w:hAnsi="Times New Roman" w:cs="Times New Roman"/>
          <w:i w:val="0"/>
          <w:sz w:val="24"/>
          <w:szCs w:val="24"/>
        </w:rPr>
        <w:t>выявлять общее и отличия в разных программных продуктах, предназначенных для решения одного клас</w:t>
      </w:r>
      <w:r w:rsidRPr="000F18C5">
        <w:rPr>
          <w:rStyle w:val="28pt0"/>
          <w:rFonts w:ascii="Times New Roman" w:hAnsi="Times New Roman" w:cs="Times New Roman"/>
          <w:i w:val="0"/>
          <w:sz w:val="24"/>
          <w:szCs w:val="24"/>
        </w:rPr>
        <w:softHyphen/>
        <w:t>са задач.</w:t>
      </w:r>
    </w:p>
    <w:p w:rsidR="000F18C5" w:rsidRPr="000F18C5" w:rsidRDefault="000F18C5" w:rsidP="000F18C5">
      <w:pPr>
        <w:pStyle w:val="22"/>
        <w:shd w:val="clear" w:color="auto" w:fill="auto"/>
        <w:spacing w:line="240" w:lineRule="auto"/>
        <w:ind w:hanging="260"/>
        <w:jc w:val="left"/>
        <w:rPr>
          <w:rStyle w:val="28pt0"/>
          <w:rFonts w:ascii="Times New Roman" w:hAnsi="Times New Roman" w:cs="Times New Roman"/>
          <w:sz w:val="24"/>
          <w:szCs w:val="24"/>
        </w:rPr>
      </w:pPr>
      <w:r w:rsidRPr="000F18C5">
        <w:rPr>
          <w:rStyle w:val="28pt0"/>
          <w:rFonts w:ascii="Times New Roman" w:hAnsi="Times New Roman" w:cs="Times New Roman"/>
          <w:sz w:val="24"/>
          <w:szCs w:val="24"/>
        </w:rPr>
        <w:t>Практическая деятельность:</w:t>
      </w:r>
    </w:p>
    <w:p w:rsidR="000F18C5" w:rsidRPr="000F18C5" w:rsidRDefault="000F18C5" w:rsidP="000F18C5">
      <w:pPr>
        <w:pStyle w:val="22"/>
        <w:numPr>
          <w:ilvl w:val="0"/>
          <w:numId w:val="16"/>
        </w:numPr>
        <w:shd w:val="clear" w:color="auto" w:fill="auto"/>
        <w:spacing w:line="240" w:lineRule="auto"/>
        <w:jc w:val="left"/>
        <w:rPr>
          <w:rStyle w:val="28pt0"/>
          <w:rFonts w:ascii="Times New Roman" w:hAnsi="Times New Roman" w:cs="Times New Roman"/>
          <w:i w:val="0"/>
          <w:sz w:val="24"/>
          <w:szCs w:val="24"/>
        </w:rPr>
      </w:pPr>
      <w:r w:rsidRPr="000F18C5">
        <w:rPr>
          <w:rStyle w:val="28pt0"/>
          <w:rFonts w:ascii="Times New Roman" w:hAnsi="Times New Roman" w:cs="Times New Roman"/>
          <w:i w:val="0"/>
          <w:sz w:val="24"/>
          <w:szCs w:val="24"/>
        </w:rPr>
        <w:t>строить и интерпретировать различные информацион</w:t>
      </w:r>
      <w:r w:rsidRPr="000F18C5">
        <w:rPr>
          <w:rStyle w:val="28pt0"/>
          <w:rFonts w:ascii="Times New Roman" w:hAnsi="Times New Roman" w:cs="Times New Roman"/>
          <w:i w:val="0"/>
          <w:sz w:val="24"/>
          <w:szCs w:val="24"/>
        </w:rPr>
        <w:softHyphen/>
        <w:t>ные модели (таблицы, диаграммы, графы, схемы, блок- схемы алгоритмов);</w:t>
      </w:r>
    </w:p>
    <w:p w:rsidR="000F18C5" w:rsidRPr="000F18C5" w:rsidRDefault="000F18C5" w:rsidP="000F18C5">
      <w:pPr>
        <w:pStyle w:val="22"/>
        <w:numPr>
          <w:ilvl w:val="0"/>
          <w:numId w:val="16"/>
        </w:numPr>
        <w:shd w:val="clear" w:color="auto" w:fill="auto"/>
        <w:spacing w:line="240" w:lineRule="auto"/>
        <w:jc w:val="left"/>
        <w:rPr>
          <w:rStyle w:val="28pt0"/>
          <w:rFonts w:ascii="Times New Roman" w:hAnsi="Times New Roman" w:cs="Times New Roman"/>
          <w:i w:val="0"/>
          <w:sz w:val="24"/>
          <w:szCs w:val="24"/>
        </w:rPr>
      </w:pPr>
      <w:r w:rsidRPr="000F18C5">
        <w:rPr>
          <w:rStyle w:val="28pt0"/>
          <w:rFonts w:ascii="Times New Roman" w:hAnsi="Times New Roman" w:cs="Times New Roman"/>
          <w:i w:val="0"/>
          <w:sz w:val="24"/>
          <w:szCs w:val="24"/>
        </w:rPr>
        <w:t>преобразовывать объект из одной формы представле</w:t>
      </w:r>
      <w:r w:rsidRPr="000F18C5">
        <w:rPr>
          <w:rStyle w:val="28pt0"/>
          <w:rFonts w:ascii="Times New Roman" w:hAnsi="Times New Roman" w:cs="Times New Roman"/>
          <w:i w:val="0"/>
          <w:sz w:val="24"/>
          <w:szCs w:val="24"/>
        </w:rPr>
        <w:softHyphen/>
        <w:t>ния информации в другую с минимальными потерями в полноте информации;</w:t>
      </w:r>
    </w:p>
    <w:p w:rsidR="000F18C5" w:rsidRPr="000F18C5" w:rsidRDefault="000F18C5" w:rsidP="000F18C5">
      <w:pPr>
        <w:pStyle w:val="22"/>
        <w:numPr>
          <w:ilvl w:val="0"/>
          <w:numId w:val="16"/>
        </w:numPr>
        <w:shd w:val="clear" w:color="auto" w:fill="auto"/>
        <w:spacing w:line="240" w:lineRule="auto"/>
        <w:jc w:val="left"/>
        <w:rPr>
          <w:rStyle w:val="28pt0"/>
          <w:rFonts w:ascii="Times New Roman" w:hAnsi="Times New Roman" w:cs="Times New Roman"/>
          <w:i w:val="0"/>
          <w:sz w:val="24"/>
          <w:szCs w:val="24"/>
        </w:rPr>
      </w:pPr>
      <w:r w:rsidRPr="000F18C5">
        <w:rPr>
          <w:rStyle w:val="28pt0"/>
          <w:rFonts w:ascii="Times New Roman" w:hAnsi="Times New Roman" w:cs="Times New Roman"/>
          <w:i w:val="0"/>
          <w:sz w:val="24"/>
          <w:szCs w:val="24"/>
        </w:rPr>
        <w:t>исследовать с помощью информационных моделей объекты в соответствии с поставленной задачей;</w:t>
      </w:r>
    </w:p>
    <w:p w:rsidR="000F18C5" w:rsidRPr="000F18C5" w:rsidRDefault="000F18C5" w:rsidP="000F18C5">
      <w:pPr>
        <w:pStyle w:val="22"/>
        <w:numPr>
          <w:ilvl w:val="0"/>
          <w:numId w:val="16"/>
        </w:numPr>
        <w:shd w:val="clear" w:color="auto" w:fill="auto"/>
        <w:spacing w:line="240" w:lineRule="auto"/>
        <w:jc w:val="left"/>
        <w:rPr>
          <w:rStyle w:val="28pt0"/>
          <w:rFonts w:ascii="Times New Roman" w:hAnsi="Times New Roman" w:cs="Times New Roman"/>
          <w:i w:val="0"/>
          <w:sz w:val="24"/>
          <w:szCs w:val="24"/>
        </w:rPr>
      </w:pPr>
      <w:r w:rsidRPr="000F18C5">
        <w:rPr>
          <w:rStyle w:val="28pt0"/>
          <w:rFonts w:ascii="Times New Roman" w:hAnsi="Times New Roman" w:cs="Times New Roman"/>
          <w:i w:val="0"/>
          <w:sz w:val="24"/>
          <w:szCs w:val="24"/>
        </w:rPr>
        <w:t>работать с готовыми компьютерными моделями</w:t>
      </w:r>
    </w:p>
    <w:p w:rsidR="000F18C5" w:rsidRDefault="000F18C5" w:rsidP="000F18C5">
      <w:pPr>
        <w:pStyle w:val="22"/>
        <w:numPr>
          <w:ilvl w:val="0"/>
          <w:numId w:val="16"/>
        </w:numPr>
        <w:shd w:val="clear" w:color="auto" w:fill="auto"/>
        <w:spacing w:line="240" w:lineRule="auto"/>
        <w:jc w:val="left"/>
        <w:rPr>
          <w:rStyle w:val="28pt0"/>
          <w:rFonts w:ascii="Times New Roman" w:hAnsi="Times New Roman" w:cs="Times New Roman"/>
          <w:i w:val="0"/>
          <w:sz w:val="24"/>
          <w:szCs w:val="24"/>
        </w:rPr>
      </w:pPr>
      <w:r w:rsidRPr="000F18C5">
        <w:rPr>
          <w:rStyle w:val="28pt0"/>
          <w:rFonts w:ascii="Times New Roman" w:hAnsi="Times New Roman" w:cs="Times New Roman"/>
          <w:i w:val="0"/>
          <w:sz w:val="24"/>
          <w:szCs w:val="24"/>
        </w:rPr>
        <w:t>из различных предметных областей; создавать одно</w:t>
      </w:r>
      <w:r w:rsidRPr="000F18C5">
        <w:rPr>
          <w:rStyle w:val="28pt0"/>
          <w:rFonts w:ascii="Times New Roman" w:hAnsi="Times New Roman" w:cs="Times New Roman"/>
          <w:i w:val="0"/>
          <w:sz w:val="24"/>
          <w:szCs w:val="24"/>
        </w:rPr>
        <w:softHyphen/>
        <w:t>табличные базы данных; осуществлять поиск записей в готовой базе данных;</w:t>
      </w:r>
    </w:p>
    <w:p w:rsidR="00791E3D" w:rsidRPr="000F18C5" w:rsidRDefault="000F18C5" w:rsidP="000F18C5">
      <w:pPr>
        <w:pStyle w:val="22"/>
        <w:numPr>
          <w:ilvl w:val="0"/>
          <w:numId w:val="16"/>
        </w:numPr>
        <w:shd w:val="clear" w:color="auto" w:fill="auto"/>
        <w:spacing w:line="240" w:lineRule="auto"/>
        <w:jc w:val="left"/>
        <w:rPr>
          <w:rFonts w:ascii="Times New Roman" w:hAnsi="Times New Roman" w:cs="Times New Roman"/>
          <w:iCs/>
          <w:color w:val="000000"/>
          <w:sz w:val="22"/>
          <w:szCs w:val="24"/>
          <w:shd w:val="clear" w:color="auto" w:fill="FFFFFF"/>
          <w:lang w:bidi="ru-RU"/>
        </w:rPr>
      </w:pPr>
      <w:r w:rsidRPr="000F18C5">
        <w:rPr>
          <w:rStyle w:val="af8"/>
          <w:i w:val="0"/>
          <w:iCs w:val="0"/>
          <w:sz w:val="24"/>
          <w:szCs w:val="28"/>
        </w:rPr>
        <w:t>осуществлять сортировку записей в готовой базе данных</w:t>
      </w:r>
    </w:p>
    <w:p w:rsidR="00791E3D" w:rsidRPr="000F18C5" w:rsidRDefault="00221914" w:rsidP="00791E3D">
      <w:pPr>
        <w:autoSpaceDE w:val="0"/>
        <w:autoSpaceDN w:val="0"/>
        <w:adjustRightInd w:val="0"/>
        <w:spacing w:before="120" w:after="120"/>
        <w:contextualSpacing/>
        <w:rPr>
          <w:rFonts w:eastAsiaTheme="minorEastAsia"/>
          <w:b/>
          <w:lang w:eastAsia="ja-JP"/>
        </w:rPr>
      </w:pPr>
      <w:r w:rsidRPr="00221914">
        <w:rPr>
          <w:b/>
        </w:rPr>
        <w:t xml:space="preserve">Тема 2. </w:t>
      </w:r>
      <w:r w:rsidR="000F18C5">
        <w:rPr>
          <w:rFonts w:eastAsiaTheme="minorEastAsia"/>
          <w:b/>
          <w:lang w:eastAsia="ja-JP"/>
        </w:rPr>
        <w:t>Алгоритмизация и программирование</w:t>
      </w:r>
    </w:p>
    <w:p w:rsidR="000F18C5" w:rsidRPr="000F18C5" w:rsidRDefault="000F18C5" w:rsidP="000F18C5">
      <w:pPr>
        <w:pStyle w:val="22"/>
        <w:shd w:val="clear" w:color="auto" w:fill="auto"/>
        <w:spacing w:line="240" w:lineRule="auto"/>
        <w:ind w:hanging="260"/>
        <w:jc w:val="left"/>
        <w:rPr>
          <w:rStyle w:val="28pt0"/>
          <w:rFonts w:ascii="Times New Roman" w:hAnsi="Times New Roman" w:cs="Times New Roman"/>
          <w:sz w:val="24"/>
          <w:szCs w:val="24"/>
        </w:rPr>
      </w:pPr>
      <w:r w:rsidRPr="000F18C5">
        <w:rPr>
          <w:rStyle w:val="28pt0"/>
          <w:rFonts w:ascii="Times New Roman" w:hAnsi="Times New Roman" w:cs="Times New Roman"/>
          <w:sz w:val="24"/>
          <w:szCs w:val="24"/>
        </w:rPr>
        <w:t>Аналитическая деятельность:</w:t>
      </w:r>
    </w:p>
    <w:p w:rsidR="000F18C5" w:rsidRPr="000F18C5" w:rsidRDefault="000F18C5" w:rsidP="000F18C5">
      <w:pPr>
        <w:pStyle w:val="22"/>
        <w:numPr>
          <w:ilvl w:val="0"/>
          <w:numId w:val="20"/>
        </w:numPr>
        <w:shd w:val="clear" w:color="auto" w:fill="auto"/>
        <w:spacing w:line="240" w:lineRule="auto"/>
        <w:jc w:val="left"/>
        <w:rPr>
          <w:rStyle w:val="28pt0"/>
          <w:rFonts w:ascii="Times New Roman" w:hAnsi="Times New Roman" w:cs="Times New Roman"/>
          <w:i w:val="0"/>
          <w:sz w:val="24"/>
          <w:szCs w:val="24"/>
        </w:rPr>
      </w:pPr>
      <w:r w:rsidRPr="000F18C5">
        <w:rPr>
          <w:rStyle w:val="28pt0"/>
          <w:rFonts w:ascii="Times New Roman" w:hAnsi="Times New Roman" w:cs="Times New Roman"/>
          <w:i w:val="0"/>
          <w:sz w:val="24"/>
          <w:szCs w:val="24"/>
        </w:rPr>
        <w:t>выделять этапы решения задачи на компьютере;</w:t>
      </w:r>
    </w:p>
    <w:p w:rsidR="000F18C5" w:rsidRPr="000F18C5" w:rsidRDefault="000F18C5" w:rsidP="000F18C5">
      <w:pPr>
        <w:pStyle w:val="22"/>
        <w:numPr>
          <w:ilvl w:val="0"/>
          <w:numId w:val="20"/>
        </w:numPr>
        <w:shd w:val="clear" w:color="auto" w:fill="auto"/>
        <w:spacing w:line="240" w:lineRule="auto"/>
        <w:jc w:val="left"/>
        <w:rPr>
          <w:rStyle w:val="28pt0"/>
          <w:rFonts w:ascii="Times New Roman" w:hAnsi="Times New Roman" w:cs="Times New Roman"/>
          <w:i w:val="0"/>
          <w:sz w:val="24"/>
          <w:szCs w:val="24"/>
        </w:rPr>
      </w:pPr>
      <w:r w:rsidRPr="000F18C5">
        <w:rPr>
          <w:rStyle w:val="28pt0"/>
          <w:rFonts w:ascii="Times New Roman" w:hAnsi="Times New Roman" w:cs="Times New Roman"/>
          <w:i w:val="0"/>
          <w:sz w:val="24"/>
          <w:szCs w:val="24"/>
        </w:rPr>
        <w:t>осуществлять разбиение исходной задачи на подзадачи;</w:t>
      </w:r>
    </w:p>
    <w:p w:rsidR="000F18C5" w:rsidRPr="000F18C5" w:rsidRDefault="000F18C5" w:rsidP="000F18C5">
      <w:pPr>
        <w:pStyle w:val="22"/>
        <w:numPr>
          <w:ilvl w:val="0"/>
          <w:numId w:val="20"/>
        </w:numPr>
        <w:shd w:val="clear" w:color="auto" w:fill="auto"/>
        <w:spacing w:line="240" w:lineRule="auto"/>
        <w:jc w:val="left"/>
        <w:rPr>
          <w:rStyle w:val="28pt0"/>
          <w:rFonts w:ascii="Times New Roman" w:hAnsi="Times New Roman" w:cs="Times New Roman"/>
          <w:i w:val="0"/>
          <w:sz w:val="24"/>
          <w:szCs w:val="24"/>
        </w:rPr>
      </w:pPr>
      <w:r w:rsidRPr="000F18C5">
        <w:rPr>
          <w:rStyle w:val="28pt0"/>
          <w:rFonts w:ascii="Times New Roman" w:hAnsi="Times New Roman" w:cs="Times New Roman"/>
          <w:i w:val="0"/>
          <w:sz w:val="24"/>
          <w:szCs w:val="24"/>
        </w:rPr>
        <w:t>сравнивать различные алгоритмы решения одной за</w:t>
      </w:r>
      <w:r w:rsidRPr="000F18C5">
        <w:rPr>
          <w:rStyle w:val="28pt0"/>
          <w:rFonts w:ascii="Times New Roman" w:hAnsi="Times New Roman" w:cs="Times New Roman"/>
          <w:i w:val="0"/>
          <w:sz w:val="24"/>
          <w:szCs w:val="24"/>
        </w:rPr>
        <w:softHyphen/>
        <w:t>дачи.</w:t>
      </w:r>
    </w:p>
    <w:p w:rsidR="000F18C5" w:rsidRPr="000F18C5" w:rsidRDefault="000F18C5" w:rsidP="000F18C5">
      <w:pPr>
        <w:pStyle w:val="22"/>
        <w:shd w:val="clear" w:color="auto" w:fill="auto"/>
        <w:spacing w:line="240" w:lineRule="auto"/>
        <w:ind w:hanging="260"/>
        <w:jc w:val="left"/>
        <w:rPr>
          <w:rStyle w:val="28pt0"/>
          <w:rFonts w:ascii="Times New Roman" w:hAnsi="Times New Roman" w:cs="Times New Roman"/>
          <w:sz w:val="24"/>
          <w:szCs w:val="24"/>
        </w:rPr>
      </w:pPr>
      <w:r w:rsidRPr="000F18C5">
        <w:rPr>
          <w:rStyle w:val="28pt0"/>
          <w:rFonts w:ascii="Times New Roman" w:hAnsi="Times New Roman" w:cs="Times New Roman"/>
          <w:sz w:val="24"/>
          <w:szCs w:val="24"/>
        </w:rPr>
        <w:t>Практическая деятельность:</w:t>
      </w:r>
    </w:p>
    <w:p w:rsidR="000F18C5" w:rsidRPr="000F18C5" w:rsidRDefault="000F18C5" w:rsidP="000F18C5">
      <w:pPr>
        <w:pStyle w:val="22"/>
        <w:numPr>
          <w:ilvl w:val="0"/>
          <w:numId w:val="21"/>
        </w:numPr>
        <w:shd w:val="clear" w:color="auto" w:fill="auto"/>
        <w:spacing w:line="240" w:lineRule="auto"/>
        <w:jc w:val="left"/>
        <w:rPr>
          <w:rStyle w:val="28pt0"/>
          <w:rFonts w:ascii="Times New Roman" w:hAnsi="Times New Roman" w:cs="Times New Roman"/>
          <w:i w:val="0"/>
          <w:sz w:val="24"/>
          <w:szCs w:val="24"/>
        </w:rPr>
      </w:pPr>
      <w:r w:rsidRPr="000F18C5">
        <w:rPr>
          <w:rStyle w:val="28pt0"/>
          <w:rFonts w:ascii="Times New Roman" w:hAnsi="Times New Roman" w:cs="Times New Roman"/>
          <w:i w:val="0"/>
          <w:sz w:val="24"/>
          <w:szCs w:val="24"/>
        </w:rPr>
        <w:t>исполнять готовые алгоритмы для конкретных исход</w:t>
      </w:r>
      <w:r w:rsidRPr="000F18C5">
        <w:rPr>
          <w:rStyle w:val="28pt0"/>
          <w:rFonts w:ascii="Times New Roman" w:hAnsi="Times New Roman" w:cs="Times New Roman"/>
          <w:i w:val="0"/>
          <w:sz w:val="24"/>
          <w:szCs w:val="24"/>
        </w:rPr>
        <w:softHyphen/>
        <w:t>ных данных;</w:t>
      </w:r>
    </w:p>
    <w:p w:rsidR="000F18C5" w:rsidRPr="000F18C5" w:rsidRDefault="000F18C5" w:rsidP="000F18C5">
      <w:pPr>
        <w:pStyle w:val="22"/>
        <w:numPr>
          <w:ilvl w:val="0"/>
          <w:numId w:val="21"/>
        </w:numPr>
        <w:shd w:val="clear" w:color="auto" w:fill="auto"/>
        <w:spacing w:line="240" w:lineRule="auto"/>
        <w:jc w:val="left"/>
        <w:rPr>
          <w:rStyle w:val="28pt0"/>
          <w:rFonts w:ascii="Times New Roman" w:hAnsi="Times New Roman" w:cs="Times New Roman"/>
          <w:i w:val="0"/>
          <w:sz w:val="24"/>
          <w:szCs w:val="24"/>
        </w:rPr>
      </w:pPr>
      <w:r w:rsidRPr="000F18C5">
        <w:rPr>
          <w:rStyle w:val="28pt0"/>
          <w:rFonts w:ascii="Times New Roman" w:hAnsi="Times New Roman" w:cs="Times New Roman"/>
          <w:i w:val="0"/>
          <w:sz w:val="24"/>
          <w:szCs w:val="24"/>
        </w:rPr>
        <w:t>разрабатывать программы, содержащие подпрограмму;</w:t>
      </w:r>
    </w:p>
    <w:p w:rsidR="000F18C5" w:rsidRPr="000F18C5" w:rsidRDefault="000F18C5" w:rsidP="000F18C5">
      <w:pPr>
        <w:pStyle w:val="22"/>
        <w:numPr>
          <w:ilvl w:val="0"/>
          <w:numId w:val="21"/>
        </w:numPr>
        <w:shd w:val="clear" w:color="auto" w:fill="auto"/>
        <w:spacing w:line="240" w:lineRule="auto"/>
        <w:jc w:val="left"/>
        <w:rPr>
          <w:rStyle w:val="28pt0"/>
          <w:rFonts w:ascii="Times New Roman" w:hAnsi="Times New Roman" w:cs="Times New Roman"/>
          <w:i w:val="0"/>
          <w:sz w:val="24"/>
          <w:szCs w:val="24"/>
        </w:rPr>
      </w:pPr>
      <w:r w:rsidRPr="000F18C5">
        <w:rPr>
          <w:rStyle w:val="28pt0"/>
          <w:rFonts w:ascii="Times New Roman" w:hAnsi="Times New Roman" w:cs="Times New Roman"/>
          <w:i w:val="0"/>
          <w:sz w:val="24"/>
          <w:szCs w:val="24"/>
        </w:rPr>
        <w:t>разрабатывать программы для обработки одномерного массива:</w:t>
      </w:r>
    </w:p>
    <w:p w:rsidR="000F18C5" w:rsidRPr="000F18C5" w:rsidRDefault="000F18C5" w:rsidP="000F18C5">
      <w:pPr>
        <w:pStyle w:val="22"/>
        <w:numPr>
          <w:ilvl w:val="0"/>
          <w:numId w:val="21"/>
        </w:numPr>
        <w:shd w:val="clear" w:color="auto" w:fill="auto"/>
        <w:spacing w:line="240" w:lineRule="auto"/>
        <w:jc w:val="left"/>
        <w:rPr>
          <w:rStyle w:val="28pt0"/>
          <w:rFonts w:ascii="Times New Roman" w:hAnsi="Times New Roman" w:cs="Times New Roman"/>
          <w:i w:val="0"/>
          <w:sz w:val="24"/>
          <w:szCs w:val="24"/>
        </w:rPr>
      </w:pPr>
      <w:r w:rsidRPr="000F18C5">
        <w:rPr>
          <w:rStyle w:val="28pt0"/>
          <w:rFonts w:ascii="Times New Roman" w:hAnsi="Times New Roman" w:cs="Times New Roman"/>
          <w:i w:val="0"/>
          <w:sz w:val="24"/>
          <w:szCs w:val="24"/>
        </w:rPr>
        <w:t>нахождение минимального (максимального) значения в данном массиве;</w:t>
      </w:r>
    </w:p>
    <w:p w:rsidR="000F18C5" w:rsidRPr="000F18C5" w:rsidRDefault="000F18C5" w:rsidP="000F18C5">
      <w:pPr>
        <w:pStyle w:val="22"/>
        <w:numPr>
          <w:ilvl w:val="0"/>
          <w:numId w:val="21"/>
        </w:numPr>
        <w:shd w:val="clear" w:color="auto" w:fill="auto"/>
        <w:spacing w:line="240" w:lineRule="auto"/>
        <w:jc w:val="left"/>
        <w:rPr>
          <w:rStyle w:val="28pt0"/>
          <w:rFonts w:ascii="Times New Roman" w:hAnsi="Times New Roman" w:cs="Times New Roman"/>
          <w:i w:val="0"/>
          <w:sz w:val="24"/>
          <w:szCs w:val="24"/>
        </w:rPr>
      </w:pPr>
      <w:r w:rsidRPr="000F18C5">
        <w:rPr>
          <w:rStyle w:val="28pt0"/>
          <w:rFonts w:ascii="Times New Roman" w:hAnsi="Times New Roman" w:cs="Times New Roman"/>
          <w:i w:val="0"/>
          <w:sz w:val="24"/>
          <w:szCs w:val="24"/>
        </w:rPr>
        <w:lastRenderedPageBreak/>
        <w:t>подсчет количества элементов массива, удовлетворя</w:t>
      </w:r>
      <w:r w:rsidRPr="000F18C5">
        <w:rPr>
          <w:rStyle w:val="28pt0"/>
          <w:rFonts w:ascii="Times New Roman" w:hAnsi="Times New Roman" w:cs="Times New Roman"/>
          <w:i w:val="0"/>
          <w:sz w:val="24"/>
          <w:szCs w:val="24"/>
        </w:rPr>
        <w:softHyphen/>
        <w:t>ющих некоторому условию;</w:t>
      </w:r>
    </w:p>
    <w:p w:rsidR="000F18C5" w:rsidRPr="000F18C5" w:rsidRDefault="000F18C5" w:rsidP="000F18C5">
      <w:pPr>
        <w:pStyle w:val="22"/>
        <w:numPr>
          <w:ilvl w:val="0"/>
          <w:numId w:val="21"/>
        </w:numPr>
        <w:shd w:val="clear" w:color="auto" w:fill="auto"/>
        <w:spacing w:line="240" w:lineRule="auto"/>
        <w:jc w:val="left"/>
        <w:rPr>
          <w:rStyle w:val="28pt0"/>
          <w:rFonts w:ascii="Times New Roman" w:hAnsi="Times New Roman" w:cs="Times New Roman"/>
          <w:i w:val="0"/>
          <w:sz w:val="24"/>
          <w:szCs w:val="24"/>
        </w:rPr>
      </w:pPr>
      <w:r w:rsidRPr="000F18C5">
        <w:rPr>
          <w:rStyle w:val="28pt0"/>
          <w:rFonts w:ascii="Times New Roman" w:hAnsi="Times New Roman" w:cs="Times New Roman"/>
          <w:i w:val="0"/>
          <w:sz w:val="24"/>
          <w:szCs w:val="24"/>
        </w:rPr>
        <w:t>нахождение суммы всех элементов массива;</w:t>
      </w:r>
    </w:p>
    <w:p w:rsidR="000F18C5" w:rsidRPr="000F18C5" w:rsidRDefault="000F18C5" w:rsidP="000F18C5">
      <w:pPr>
        <w:pStyle w:val="22"/>
        <w:numPr>
          <w:ilvl w:val="0"/>
          <w:numId w:val="21"/>
        </w:numPr>
        <w:shd w:val="clear" w:color="auto" w:fill="auto"/>
        <w:spacing w:line="240" w:lineRule="auto"/>
        <w:jc w:val="left"/>
        <w:rPr>
          <w:rStyle w:val="28pt0"/>
          <w:rFonts w:ascii="Times New Roman" w:hAnsi="Times New Roman" w:cs="Times New Roman"/>
          <w:i w:val="0"/>
          <w:sz w:val="24"/>
          <w:szCs w:val="24"/>
        </w:rPr>
      </w:pPr>
      <w:r w:rsidRPr="000F18C5">
        <w:rPr>
          <w:rStyle w:val="28pt0"/>
          <w:rFonts w:ascii="Times New Roman" w:hAnsi="Times New Roman" w:cs="Times New Roman"/>
          <w:i w:val="0"/>
          <w:sz w:val="24"/>
          <w:szCs w:val="24"/>
        </w:rPr>
        <w:t>нахождение количества и суммы всех четных элемен</w:t>
      </w:r>
      <w:r w:rsidRPr="000F18C5">
        <w:rPr>
          <w:rStyle w:val="28pt0"/>
          <w:rFonts w:ascii="Times New Roman" w:hAnsi="Times New Roman" w:cs="Times New Roman"/>
          <w:i w:val="0"/>
          <w:sz w:val="24"/>
          <w:szCs w:val="24"/>
        </w:rPr>
        <w:softHyphen/>
        <w:t>тов в массиве;</w:t>
      </w:r>
    </w:p>
    <w:p w:rsidR="00791E3D" w:rsidRPr="000F18C5" w:rsidRDefault="000F18C5" w:rsidP="000F18C5">
      <w:pPr>
        <w:pStyle w:val="22"/>
        <w:numPr>
          <w:ilvl w:val="0"/>
          <w:numId w:val="21"/>
        </w:numPr>
        <w:shd w:val="clear" w:color="auto" w:fill="auto"/>
        <w:spacing w:line="240" w:lineRule="auto"/>
        <w:jc w:val="left"/>
        <w:rPr>
          <w:rStyle w:val="28pt0"/>
          <w:rFonts w:ascii="Times New Roman" w:hAnsi="Times New Roman" w:cs="Times New Roman"/>
          <w:i w:val="0"/>
          <w:sz w:val="24"/>
          <w:szCs w:val="24"/>
        </w:rPr>
      </w:pPr>
      <w:r w:rsidRPr="000F18C5">
        <w:rPr>
          <w:rStyle w:val="28pt0"/>
          <w:rFonts w:ascii="Times New Roman" w:hAnsi="Times New Roman" w:cs="Times New Roman"/>
          <w:i w:val="0"/>
          <w:sz w:val="24"/>
          <w:szCs w:val="24"/>
        </w:rPr>
        <w:t>сортировка элементов массива и пр.</w:t>
      </w:r>
    </w:p>
    <w:p w:rsidR="00791E3D" w:rsidRPr="00791E3D" w:rsidRDefault="00221914" w:rsidP="000F18C5">
      <w:pPr>
        <w:autoSpaceDE w:val="0"/>
        <w:autoSpaceDN w:val="0"/>
        <w:adjustRightInd w:val="0"/>
        <w:spacing w:before="120" w:after="120"/>
        <w:contextualSpacing/>
        <w:rPr>
          <w:b/>
          <w:i/>
          <w:iCs/>
        </w:rPr>
      </w:pPr>
      <w:r w:rsidRPr="00221914">
        <w:rPr>
          <w:b/>
        </w:rPr>
        <w:t xml:space="preserve">Тема 3. </w:t>
      </w:r>
      <w:r w:rsidR="000F18C5" w:rsidRPr="000F18C5">
        <w:rPr>
          <w:b/>
          <w:iCs/>
        </w:rPr>
        <w:t>Обработ</w:t>
      </w:r>
      <w:r w:rsidR="000F18C5" w:rsidRPr="000F18C5">
        <w:rPr>
          <w:b/>
          <w:iCs/>
        </w:rPr>
        <w:softHyphen/>
        <w:t>ка число</w:t>
      </w:r>
      <w:r w:rsidR="000F18C5" w:rsidRPr="000F18C5">
        <w:rPr>
          <w:b/>
          <w:iCs/>
        </w:rPr>
        <w:softHyphen/>
        <w:t>вой ин</w:t>
      </w:r>
      <w:r w:rsidR="000F18C5" w:rsidRPr="000F18C5">
        <w:rPr>
          <w:b/>
          <w:iCs/>
        </w:rPr>
        <w:softHyphen/>
        <w:t>формации в элек</w:t>
      </w:r>
      <w:r w:rsidR="000F18C5" w:rsidRPr="000F18C5">
        <w:rPr>
          <w:b/>
          <w:iCs/>
        </w:rPr>
        <w:softHyphen/>
        <w:t>тронных таблицах</w:t>
      </w:r>
    </w:p>
    <w:p w:rsidR="000F18C5" w:rsidRPr="000F18C5" w:rsidRDefault="000F18C5" w:rsidP="000F18C5">
      <w:pPr>
        <w:pStyle w:val="22"/>
        <w:shd w:val="clear" w:color="auto" w:fill="auto"/>
        <w:spacing w:line="240" w:lineRule="auto"/>
        <w:ind w:hanging="260"/>
        <w:jc w:val="left"/>
        <w:rPr>
          <w:rStyle w:val="28pt0"/>
          <w:rFonts w:ascii="Times New Roman" w:hAnsi="Times New Roman" w:cs="Times New Roman"/>
          <w:sz w:val="24"/>
          <w:szCs w:val="24"/>
        </w:rPr>
      </w:pPr>
      <w:r w:rsidRPr="000F18C5">
        <w:rPr>
          <w:rStyle w:val="28pt0"/>
          <w:rFonts w:ascii="Times New Roman" w:hAnsi="Times New Roman" w:cs="Times New Roman"/>
          <w:sz w:val="24"/>
          <w:szCs w:val="24"/>
        </w:rPr>
        <w:t>Аналитическая деятельность:</w:t>
      </w:r>
    </w:p>
    <w:p w:rsidR="000F18C5" w:rsidRPr="000F18C5" w:rsidRDefault="000F18C5" w:rsidP="000F18C5">
      <w:pPr>
        <w:pStyle w:val="22"/>
        <w:numPr>
          <w:ilvl w:val="0"/>
          <w:numId w:val="22"/>
        </w:numPr>
        <w:shd w:val="clear" w:color="auto" w:fill="auto"/>
        <w:spacing w:line="240" w:lineRule="auto"/>
        <w:jc w:val="left"/>
        <w:rPr>
          <w:rStyle w:val="28pt0"/>
          <w:rFonts w:ascii="Times New Roman" w:hAnsi="Times New Roman" w:cs="Times New Roman"/>
          <w:i w:val="0"/>
          <w:sz w:val="24"/>
          <w:szCs w:val="24"/>
        </w:rPr>
      </w:pPr>
      <w:r w:rsidRPr="000F18C5">
        <w:rPr>
          <w:rStyle w:val="28pt0"/>
          <w:rFonts w:ascii="Times New Roman" w:hAnsi="Times New Roman" w:cs="Times New Roman"/>
          <w:i w:val="0"/>
          <w:sz w:val="24"/>
          <w:szCs w:val="24"/>
        </w:rPr>
        <w:t>анализировать пользовательский интерфейс применя</w:t>
      </w:r>
      <w:r w:rsidRPr="000F18C5">
        <w:rPr>
          <w:rStyle w:val="28pt0"/>
          <w:rFonts w:ascii="Times New Roman" w:hAnsi="Times New Roman" w:cs="Times New Roman"/>
          <w:i w:val="0"/>
          <w:sz w:val="24"/>
          <w:szCs w:val="24"/>
        </w:rPr>
        <w:softHyphen/>
        <w:t>емого программного средства;</w:t>
      </w:r>
    </w:p>
    <w:p w:rsidR="000F18C5" w:rsidRPr="000F18C5" w:rsidRDefault="000F18C5" w:rsidP="000F18C5">
      <w:pPr>
        <w:pStyle w:val="22"/>
        <w:numPr>
          <w:ilvl w:val="0"/>
          <w:numId w:val="22"/>
        </w:numPr>
        <w:shd w:val="clear" w:color="auto" w:fill="auto"/>
        <w:spacing w:line="240" w:lineRule="auto"/>
        <w:jc w:val="left"/>
        <w:rPr>
          <w:rStyle w:val="28pt0"/>
          <w:rFonts w:ascii="Times New Roman" w:hAnsi="Times New Roman" w:cs="Times New Roman"/>
          <w:i w:val="0"/>
          <w:sz w:val="24"/>
          <w:szCs w:val="24"/>
        </w:rPr>
      </w:pPr>
      <w:r w:rsidRPr="000F18C5">
        <w:rPr>
          <w:rStyle w:val="28pt0"/>
          <w:rFonts w:ascii="Times New Roman" w:hAnsi="Times New Roman" w:cs="Times New Roman"/>
          <w:i w:val="0"/>
          <w:sz w:val="24"/>
          <w:szCs w:val="24"/>
        </w:rPr>
        <w:t>определять условия и возможности применения про</w:t>
      </w:r>
      <w:r w:rsidRPr="000F18C5">
        <w:rPr>
          <w:rStyle w:val="28pt0"/>
          <w:rFonts w:ascii="Times New Roman" w:hAnsi="Times New Roman" w:cs="Times New Roman"/>
          <w:i w:val="0"/>
          <w:sz w:val="24"/>
          <w:szCs w:val="24"/>
        </w:rPr>
        <w:softHyphen/>
        <w:t>граммного средства для решения типовых задач;</w:t>
      </w:r>
    </w:p>
    <w:p w:rsidR="000F18C5" w:rsidRPr="000F18C5" w:rsidRDefault="000F18C5" w:rsidP="000F18C5">
      <w:pPr>
        <w:pStyle w:val="22"/>
        <w:numPr>
          <w:ilvl w:val="0"/>
          <w:numId w:val="22"/>
        </w:numPr>
        <w:shd w:val="clear" w:color="auto" w:fill="auto"/>
        <w:spacing w:line="240" w:lineRule="auto"/>
        <w:jc w:val="left"/>
        <w:rPr>
          <w:rStyle w:val="28pt0"/>
          <w:rFonts w:ascii="Times New Roman" w:hAnsi="Times New Roman" w:cs="Times New Roman"/>
          <w:i w:val="0"/>
          <w:sz w:val="24"/>
          <w:szCs w:val="24"/>
        </w:rPr>
      </w:pPr>
      <w:r w:rsidRPr="000F18C5">
        <w:rPr>
          <w:rStyle w:val="28pt0"/>
          <w:rFonts w:ascii="Times New Roman" w:hAnsi="Times New Roman" w:cs="Times New Roman"/>
          <w:i w:val="0"/>
          <w:sz w:val="24"/>
          <w:szCs w:val="24"/>
        </w:rPr>
        <w:t>выявлять общее и отличия в разных программных продуктах, предназначенных для решения одного клас</w:t>
      </w:r>
      <w:r w:rsidRPr="000F18C5">
        <w:rPr>
          <w:rStyle w:val="28pt0"/>
          <w:rFonts w:ascii="Times New Roman" w:hAnsi="Times New Roman" w:cs="Times New Roman"/>
          <w:i w:val="0"/>
          <w:sz w:val="24"/>
          <w:szCs w:val="24"/>
        </w:rPr>
        <w:softHyphen/>
        <w:t>са задач.</w:t>
      </w:r>
    </w:p>
    <w:p w:rsidR="000F18C5" w:rsidRPr="000F18C5" w:rsidRDefault="000F18C5" w:rsidP="000F18C5">
      <w:pPr>
        <w:pStyle w:val="22"/>
        <w:shd w:val="clear" w:color="auto" w:fill="auto"/>
        <w:spacing w:line="240" w:lineRule="auto"/>
        <w:ind w:hanging="260"/>
        <w:jc w:val="left"/>
        <w:rPr>
          <w:rStyle w:val="28pt0"/>
          <w:rFonts w:ascii="Times New Roman" w:hAnsi="Times New Roman" w:cs="Times New Roman"/>
          <w:sz w:val="24"/>
          <w:szCs w:val="24"/>
        </w:rPr>
      </w:pPr>
      <w:r w:rsidRPr="000F18C5">
        <w:rPr>
          <w:rStyle w:val="28pt0"/>
          <w:rFonts w:ascii="Times New Roman" w:hAnsi="Times New Roman" w:cs="Times New Roman"/>
          <w:sz w:val="24"/>
          <w:szCs w:val="24"/>
        </w:rPr>
        <w:t>Практическая деятельность:</w:t>
      </w:r>
    </w:p>
    <w:p w:rsidR="000F18C5" w:rsidRPr="000F18C5" w:rsidRDefault="000F18C5" w:rsidP="000F18C5">
      <w:pPr>
        <w:pStyle w:val="22"/>
        <w:numPr>
          <w:ilvl w:val="0"/>
          <w:numId w:val="23"/>
        </w:numPr>
        <w:shd w:val="clear" w:color="auto" w:fill="auto"/>
        <w:spacing w:line="240" w:lineRule="auto"/>
        <w:jc w:val="left"/>
        <w:rPr>
          <w:rStyle w:val="28pt0"/>
          <w:rFonts w:ascii="Times New Roman" w:hAnsi="Times New Roman" w:cs="Times New Roman"/>
          <w:i w:val="0"/>
          <w:sz w:val="24"/>
          <w:szCs w:val="24"/>
        </w:rPr>
      </w:pPr>
      <w:r w:rsidRPr="000F18C5">
        <w:rPr>
          <w:rStyle w:val="28pt0"/>
          <w:rFonts w:ascii="Times New Roman" w:hAnsi="Times New Roman" w:cs="Times New Roman"/>
          <w:i w:val="0"/>
          <w:sz w:val="24"/>
          <w:szCs w:val="24"/>
        </w:rPr>
        <w:t>создавать электронные таблицы, выполнять в них рас</w:t>
      </w:r>
      <w:r w:rsidRPr="000F18C5">
        <w:rPr>
          <w:rStyle w:val="28pt0"/>
          <w:rFonts w:ascii="Times New Roman" w:hAnsi="Times New Roman" w:cs="Times New Roman"/>
          <w:i w:val="0"/>
          <w:sz w:val="24"/>
          <w:szCs w:val="24"/>
        </w:rPr>
        <w:softHyphen/>
        <w:t>четы по встроенным и вводимым пользователем фор</w:t>
      </w:r>
      <w:r w:rsidRPr="000F18C5">
        <w:rPr>
          <w:rStyle w:val="28pt0"/>
          <w:rFonts w:ascii="Times New Roman" w:hAnsi="Times New Roman" w:cs="Times New Roman"/>
          <w:i w:val="0"/>
          <w:sz w:val="24"/>
          <w:szCs w:val="24"/>
        </w:rPr>
        <w:softHyphen/>
        <w:t>мулам;</w:t>
      </w:r>
    </w:p>
    <w:p w:rsidR="00221914" w:rsidRDefault="000F18C5" w:rsidP="000F18C5">
      <w:pPr>
        <w:pStyle w:val="22"/>
        <w:numPr>
          <w:ilvl w:val="0"/>
          <w:numId w:val="23"/>
        </w:numPr>
        <w:shd w:val="clear" w:color="auto" w:fill="auto"/>
        <w:spacing w:line="240" w:lineRule="auto"/>
        <w:jc w:val="left"/>
        <w:rPr>
          <w:rStyle w:val="28pt0"/>
          <w:rFonts w:ascii="Times New Roman" w:hAnsi="Times New Roman" w:cs="Times New Roman"/>
          <w:i w:val="0"/>
          <w:sz w:val="24"/>
          <w:szCs w:val="24"/>
        </w:rPr>
      </w:pPr>
      <w:r w:rsidRPr="000F18C5">
        <w:rPr>
          <w:rStyle w:val="28pt0"/>
          <w:rFonts w:ascii="Times New Roman" w:hAnsi="Times New Roman" w:cs="Times New Roman"/>
          <w:i w:val="0"/>
          <w:sz w:val="24"/>
          <w:szCs w:val="24"/>
        </w:rPr>
        <w:t>строить диаграммы и графики в электронных таблицах</w:t>
      </w:r>
    </w:p>
    <w:p w:rsidR="000F18C5" w:rsidRPr="00791E3D" w:rsidRDefault="000F18C5" w:rsidP="000F18C5">
      <w:pPr>
        <w:autoSpaceDE w:val="0"/>
        <w:autoSpaceDN w:val="0"/>
        <w:adjustRightInd w:val="0"/>
        <w:spacing w:before="120" w:after="120"/>
        <w:contextualSpacing/>
        <w:rPr>
          <w:b/>
          <w:i/>
          <w:iCs/>
        </w:rPr>
      </w:pPr>
      <w:r w:rsidRPr="00221914">
        <w:rPr>
          <w:b/>
        </w:rPr>
        <w:t xml:space="preserve">Тема </w:t>
      </w:r>
      <w:r>
        <w:rPr>
          <w:b/>
        </w:rPr>
        <w:t>4</w:t>
      </w:r>
      <w:r w:rsidRPr="00221914">
        <w:rPr>
          <w:b/>
        </w:rPr>
        <w:t xml:space="preserve">. </w:t>
      </w:r>
      <w:r>
        <w:rPr>
          <w:b/>
          <w:iCs/>
        </w:rPr>
        <w:t>Коммуникационные технологии</w:t>
      </w:r>
    </w:p>
    <w:p w:rsidR="000F18C5" w:rsidRPr="000F18C5" w:rsidRDefault="000F18C5" w:rsidP="000F18C5">
      <w:pPr>
        <w:pStyle w:val="a4"/>
        <w:shd w:val="clear" w:color="auto" w:fill="auto"/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0F18C5">
        <w:rPr>
          <w:rStyle w:val="24"/>
          <w:color w:val="000000"/>
          <w:sz w:val="24"/>
          <w:szCs w:val="24"/>
        </w:rPr>
        <w:t>Аналитическая деятельность:</w:t>
      </w:r>
    </w:p>
    <w:p w:rsidR="000F18C5" w:rsidRPr="000F18C5" w:rsidRDefault="000F18C5" w:rsidP="000F18C5">
      <w:pPr>
        <w:pStyle w:val="a4"/>
        <w:widowControl w:val="0"/>
        <w:numPr>
          <w:ilvl w:val="0"/>
          <w:numId w:val="27"/>
        </w:numPr>
        <w:shd w:val="clear" w:color="auto" w:fill="auto"/>
        <w:tabs>
          <w:tab w:val="left" w:pos="264"/>
        </w:tabs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0F18C5">
        <w:rPr>
          <w:rStyle w:val="af8"/>
          <w:i w:val="0"/>
          <w:color w:val="000000"/>
          <w:sz w:val="24"/>
          <w:szCs w:val="24"/>
        </w:rPr>
        <w:t>выявлять общие черты и отличия способов взаимо</w:t>
      </w:r>
      <w:r w:rsidRPr="000F18C5">
        <w:rPr>
          <w:rStyle w:val="af8"/>
          <w:i w:val="0"/>
          <w:color w:val="000000"/>
          <w:sz w:val="24"/>
          <w:szCs w:val="24"/>
        </w:rPr>
        <w:softHyphen/>
        <w:t>действия на основе компьютерных сетей;</w:t>
      </w:r>
    </w:p>
    <w:p w:rsidR="000F18C5" w:rsidRPr="000F18C5" w:rsidRDefault="000F18C5" w:rsidP="000F18C5">
      <w:pPr>
        <w:pStyle w:val="a4"/>
        <w:widowControl w:val="0"/>
        <w:numPr>
          <w:ilvl w:val="0"/>
          <w:numId w:val="27"/>
        </w:numPr>
        <w:shd w:val="clear" w:color="auto" w:fill="auto"/>
        <w:tabs>
          <w:tab w:val="left" w:pos="134"/>
        </w:tabs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0F18C5">
        <w:rPr>
          <w:rStyle w:val="af8"/>
          <w:i w:val="0"/>
          <w:color w:val="000000"/>
          <w:sz w:val="24"/>
          <w:szCs w:val="24"/>
        </w:rPr>
        <w:t>анализировать доменные имена компьютеров и адреса документов в Интернете;</w:t>
      </w:r>
    </w:p>
    <w:p w:rsidR="000F18C5" w:rsidRPr="000F18C5" w:rsidRDefault="000F18C5" w:rsidP="000F18C5">
      <w:pPr>
        <w:pStyle w:val="a4"/>
        <w:widowControl w:val="0"/>
        <w:numPr>
          <w:ilvl w:val="0"/>
          <w:numId w:val="27"/>
        </w:numPr>
        <w:shd w:val="clear" w:color="auto" w:fill="auto"/>
        <w:tabs>
          <w:tab w:val="left" w:pos="254"/>
        </w:tabs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0F18C5">
        <w:rPr>
          <w:rStyle w:val="af8"/>
          <w:i w:val="0"/>
          <w:color w:val="000000"/>
          <w:sz w:val="24"/>
          <w:szCs w:val="24"/>
        </w:rPr>
        <w:t>приводить примеры ситуаций, в которых требуется поиск информации;</w:t>
      </w:r>
    </w:p>
    <w:p w:rsidR="000F18C5" w:rsidRPr="000F18C5" w:rsidRDefault="000F18C5" w:rsidP="000F18C5">
      <w:pPr>
        <w:pStyle w:val="a4"/>
        <w:widowControl w:val="0"/>
        <w:numPr>
          <w:ilvl w:val="0"/>
          <w:numId w:val="27"/>
        </w:numPr>
        <w:shd w:val="clear" w:color="auto" w:fill="auto"/>
        <w:tabs>
          <w:tab w:val="left" w:pos="134"/>
        </w:tabs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0F18C5">
        <w:rPr>
          <w:rStyle w:val="af8"/>
          <w:i w:val="0"/>
          <w:color w:val="000000"/>
          <w:sz w:val="24"/>
          <w:szCs w:val="24"/>
        </w:rPr>
        <w:t>анализировать и сопоставлять различные источники информации, оценивать достоверность найденной ин</w:t>
      </w:r>
      <w:r w:rsidRPr="000F18C5">
        <w:rPr>
          <w:rStyle w:val="af8"/>
          <w:i w:val="0"/>
          <w:color w:val="000000"/>
          <w:sz w:val="24"/>
          <w:szCs w:val="24"/>
        </w:rPr>
        <w:softHyphen/>
        <w:t>формации;</w:t>
      </w:r>
    </w:p>
    <w:p w:rsidR="000F18C5" w:rsidRPr="000F18C5" w:rsidRDefault="000F18C5" w:rsidP="000F18C5">
      <w:pPr>
        <w:pStyle w:val="a4"/>
        <w:widowControl w:val="0"/>
        <w:numPr>
          <w:ilvl w:val="0"/>
          <w:numId w:val="27"/>
        </w:numPr>
        <w:shd w:val="clear" w:color="auto" w:fill="auto"/>
        <w:tabs>
          <w:tab w:val="left" w:pos="139"/>
        </w:tabs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0F18C5">
        <w:rPr>
          <w:rStyle w:val="af8"/>
          <w:i w:val="0"/>
          <w:color w:val="000000"/>
          <w:sz w:val="24"/>
          <w:szCs w:val="24"/>
        </w:rPr>
        <w:t>распознавать потенциальные угрозы и вредные воз</w:t>
      </w:r>
      <w:r w:rsidRPr="000F18C5">
        <w:rPr>
          <w:rStyle w:val="af8"/>
          <w:i w:val="0"/>
          <w:color w:val="000000"/>
          <w:sz w:val="24"/>
          <w:szCs w:val="24"/>
        </w:rPr>
        <w:softHyphen/>
        <w:t>действия, связанные с ИКТ; оценивать предлагаемые пути их устранения.</w:t>
      </w:r>
    </w:p>
    <w:p w:rsidR="000F18C5" w:rsidRPr="000F18C5" w:rsidRDefault="000F18C5" w:rsidP="000F18C5">
      <w:pPr>
        <w:pStyle w:val="a4"/>
        <w:shd w:val="clear" w:color="auto" w:fill="auto"/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0F18C5">
        <w:rPr>
          <w:rStyle w:val="24"/>
          <w:color w:val="000000"/>
          <w:sz w:val="24"/>
          <w:szCs w:val="24"/>
        </w:rPr>
        <w:t>Практическая деятельность:</w:t>
      </w:r>
    </w:p>
    <w:p w:rsidR="000F18C5" w:rsidRPr="000F18C5" w:rsidRDefault="000F18C5" w:rsidP="000F18C5">
      <w:pPr>
        <w:pStyle w:val="a4"/>
        <w:widowControl w:val="0"/>
        <w:numPr>
          <w:ilvl w:val="0"/>
          <w:numId w:val="26"/>
        </w:numPr>
        <w:shd w:val="clear" w:color="auto" w:fill="auto"/>
        <w:tabs>
          <w:tab w:val="left" w:pos="250"/>
        </w:tabs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0F18C5">
        <w:rPr>
          <w:rStyle w:val="af8"/>
          <w:i w:val="0"/>
          <w:color w:val="000000"/>
          <w:sz w:val="24"/>
          <w:szCs w:val="24"/>
        </w:rPr>
        <w:t>осуществлять взаимодействие посредством электрон</w:t>
      </w:r>
      <w:r w:rsidRPr="000F18C5">
        <w:rPr>
          <w:rStyle w:val="af8"/>
          <w:i w:val="0"/>
          <w:color w:val="000000"/>
          <w:sz w:val="24"/>
          <w:szCs w:val="24"/>
        </w:rPr>
        <w:softHyphen/>
        <w:t>ной почты, чата, форума;</w:t>
      </w:r>
    </w:p>
    <w:p w:rsidR="000F18C5" w:rsidRPr="000F18C5" w:rsidRDefault="000F18C5" w:rsidP="000F18C5">
      <w:pPr>
        <w:pStyle w:val="a4"/>
        <w:numPr>
          <w:ilvl w:val="0"/>
          <w:numId w:val="26"/>
        </w:numPr>
        <w:shd w:val="clear" w:color="auto" w:fill="auto"/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0F18C5">
        <w:rPr>
          <w:rStyle w:val="af8"/>
          <w:i w:val="0"/>
          <w:color w:val="000000"/>
          <w:sz w:val="24"/>
          <w:szCs w:val="24"/>
        </w:rPr>
        <w:t xml:space="preserve">определять минимальное время, необходимое для передачи известного объема данных по каналу </w:t>
      </w:r>
      <w:r w:rsidRPr="000F18C5">
        <w:rPr>
          <w:rFonts w:ascii="Times New Roman" w:hAnsi="Times New Roman"/>
          <w:color w:val="000000"/>
          <w:sz w:val="24"/>
          <w:szCs w:val="24"/>
        </w:rPr>
        <w:t>связи с известными характеристиками;</w:t>
      </w:r>
    </w:p>
    <w:p w:rsidR="000F18C5" w:rsidRPr="000F18C5" w:rsidRDefault="000F18C5" w:rsidP="000F18C5">
      <w:pPr>
        <w:pStyle w:val="a4"/>
        <w:widowControl w:val="0"/>
        <w:numPr>
          <w:ilvl w:val="0"/>
          <w:numId w:val="26"/>
        </w:numPr>
        <w:shd w:val="clear" w:color="auto" w:fill="auto"/>
        <w:tabs>
          <w:tab w:val="left" w:pos="259"/>
        </w:tabs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0F18C5">
        <w:rPr>
          <w:rFonts w:ascii="Times New Roman" w:hAnsi="Times New Roman"/>
          <w:color w:val="000000"/>
          <w:sz w:val="24"/>
          <w:szCs w:val="24"/>
        </w:rPr>
        <w:t>проводить поиск информации в сети Интернет по за</w:t>
      </w:r>
      <w:r w:rsidRPr="000F18C5">
        <w:rPr>
          <w:rFonts w:ascii="Times New Roman" w:hAnsi="Times New Roman"/>
          <w:color w:val="000000"/>
          <w:sz w:val="24"/>
          <w:szCs w:val="24"/>
        </w:rPr>
        <w:softHyphen/>
        <w:t>просам с использованием логических операций;</w:t>
      </w:r>
    </w:p>
    <w:p w:rsidR="000F18C5" w:rsidRPr="000F18C5" w:rsidRDefault="000F18C5" w:rsidP="000F18C5">
      <w:pPr>
        <w:pStyle w:val="a8"/>
        <w:numPr>
          <w:ilvl w:val="0"/>
          <w:numId w:val="26"/>
        </w:numPr>
        <w:autoSpaceDE w:val="0"/>
        <w:autoSpaceDN w:val="0"/>
        <w:adjustRightInd w:val="0"/>
        <w:spacing w:before="120" w:after="120"/>
        <w:rPr>
          <w:rStyle w:val="28pt0"/>
          <w:rFonts w:ascii="Times New Roman" w:eastAsia="Times New Roman" w:hAnsi="Times New Roman" w:cs="Times New Roman"/>
          <w:i w:val="0"/>
          <w:iCs w:val="0"/>
          <w:sz w:val="24"/>
          <w:szCs w:val="24"/>
          <w:shd w:val="clear" w:color="auto" w:fill="auto"/>
          <w:lang w:bidi="ar-SA"/>
        </w:rPr>
      </w:pPr>
      <w:r w:rsidRPr="000F18C5">
        <w:rPr>
          <w:color w:val="000000"/>
        </w:rPr>
        <w:t>создавать с использованием конструкторов (шабло</w:t>
      </w:r>
      <w:r w:rsidRPr="000F18C5">
        <w:rPr>
          <w:color w:val="000000"/>
        </w:rPr>
        <w:softHyphen/>
        <w:t xml:space="preserve">нов) комплексные информационные объекты в виде веб-страницы, включающей графические объекты </w:t>
      </w:r>
    </w:p>
    <w:p w:rsidR="00257C30" w:rsidRPr="00257C30" w:rsidRDefault="00257C30" w:rsidP="00744D9C">
      <w:pPr>
        <w:pStyle w:val="af0"/>
        <w:jc w:val="both"/>
        <w:rPr>
          <w:rStyle w:val="c25"/>
          <w:szCs w:val="24"/>
        </w:rPr>
      </w:pPr>
      <w:r w:rsidRPr="00257C30">
        <w:rPr>
          <w:b/>
          <w:szCs w:val="24"/>
        </w:rPr>
        <w:t xml:space="preserve">Личностные, </w:t>
      </w:r>
      <w:proofErr w:type="spellStart"/>
      <w:r w:rsidRPr="00257C30">
        <w:rPr>
          <w:b/>
          <w:szCs w:val="24"/>
        </w:rPr>
        <w:t>метапредметные</w:t>
      </w:r>
      <w:proofErr w:type="spellEnd"/>
      <w:r w:rsidRPr="00257C30">
        <w:rPr>
          <w:b/>
          <w:szCs w:val="24"/>
        </w:rPr>
        <w:t xml:space="preserve"> и предметные результаты освоения информатики</w:t>
      </w:r>
    </w:p>
    <w:p w:rsidR="00257C30" w:rsidRPr="00257C30" w:rsidRDefault="00257C30" w:rsidP="00257C30">
      <w:pPr>
        <w:ind w:firstLine="567"/>
        <w:jc w:val="both"/>
      </w:pPr>
      <w:r w:rsidRPr="00257C30">
        <w:rPr>
          <w:b/>
          <w:i/>
        </w:rPr>
        <w:t>Личностные результаты</w:t>
      </w:r>
      <w:r w:rsidRPr="00257C30"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257C30" w:rsidRPr="00257C30" w:rsidRDefault="00257C30" w:rsidP="003C1E28">
      <w:pPr>
        <w:numPr>
          <w:ilvl w:val="0"/>
          <w:numId w:val="6"/>
        </w:numPr>
        <w:ind w:left="993"/>
        <w:jc w:val="both"/>
      </w:pPr>
      <w:r w:rsidRPr="00257C30"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257C30" w:rsidRPr="00257C30" w:rsidRDefault="00257C30" w:rsidP="003C1E28">
      <w:pPr>
        <w:numPr>
          <w:ilvl w:val="0"/>
          <w:numId w:val="6"/>
        </w:numPr>
        <w:ind w:left="993"/>
        <w:jc w:val="both"/>
      </w:pPr>
      <w:r w:rsidRPr="00257C30">
        <w:t>понимание роли информационных процессов в современном мире;</w:t>
      </w:r>
    </w:p>
    <w:p w:rsidR="00257C30" w:rsidRPr="00257C30" w:rsidRDefault="00257C30" w:rsidP="003C1E28">
      <w:pPr>
        <w:numPr>
          <w:ilvl w:val="0"/>
          <w:numId w:val="6"/>
        </w:numPr>
        <w:ind w:left="993"/>
        <w:jc w:val="both"/>
      </w:pPr>
      <w:r w:rsidRPr="00257C30">
        <w:t xml:space="preserve">владение первичными навыками анализа и критичной оценки получаемой информации; </w:t>
      </w:r>
    </w:p>
    <w:p w:rsidR="00257C30" w:rsidRPr="00257C30" w:rsidRDefault="00257C30" w:rsidP="003C1E28">
      <w:pPr>
        <w:numPr>
          <w:ilvl w:val="0"/>
          <w:numId w:val="6"/>
        </w:numPr>
        <w:ind w:left="993"/>
        <w:jc w:val="both"/>
      </w:pPr>
      <w:r w:rsidRPr="00257C30">
        <w:t xml:space="preserve">ответственное отношение к информации с учетом правовых и этических аспектов ее распространения; </w:t>
      </w:r>
    </w:p>
    <w:p w:rsidR="00257C30" w:rsidRPr="00257C30" w:rsidRDefault="00257C30" w:rsidP="003C1E28">
      <w:pPr>
        <w:numPr>
          <w:ilvl w:val="0"/>
          <w:numId w:val="6"/>
        </w:numPr>
        <w:ind w:left="993"/>
        <w:jc w:val="both"/>
      </w:pPr>
      <w:r w:rsidRPr="00257C30">
        <w:t>развитие чувства личной ответственности за качество окружающей информационной среды;</w:t>
      </w:r>
    </w:p>
    <w:p w:rsidR="00257C30" w:rsidRPr="00257C30" w:rsidRDefault="00257C30" w:rsidP="003C1E28">
      <w:pPr>
        <w:numPr>
          <w:ilvl w:val="0"/>
          <w:numId w:val="6"/>
        </w:numPr>
        <w:ind w:left="993"/>
        <w:jc w:val="both"/>
      </w:pPr>
      <w:r w:rsidRPr="00257C30">
        <w:lastRenderedPageBreak/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257C30" w:rsidRPr="00257C30" w:rsidRDefault="00257C30" w:rsidP="003C1E28">
      <w:pPr>
        <w:numPr>
          <w:ilvl w:val="0"/>
          <w:numId w:val="6"/>
        </w:numPr>
        <w:ind w:left="993"/>
        <w:jc w:val="both"/>
      </w:pPr>
      <w:r w:rsidRPr="00257C30"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257C30" w:rsidRPr="00257C30" w:rsidRDefault="00257C30" w:rsidP="003C1E28">
      <w:pPr>
        <w:numPr>
          <w:ilvl w:val="0"/>
          <w:numId w:val="6"/>
        </w:numPr>
        <w:ind w:left="993"/>
        <w:jc w:val="both"/>
      </w:pPr>
      <w:r w:rsidRPr="00257C30"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257C30" w:rsidRPr="00257C30" w:rsidRDefault="00257C30" w:rsidP="003C1E28">
      <w:pPr>
        <w:numPr>
          <w:ilvl w:val="0"/>
          <w:numId w:val="6"/>
        </w:numPr>
        <w:ind w:left="993"/>
        <w:jc w:val="both"/>
      </w:pPr>
      <w:r w:rsidRPr="00257C30"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257C30" w:rsidRPr="00257C30" w:rsidRDefault="00257C30" w:rsidP="00257C30">
      <w:pPr>
        <w:ind w:left="993"/>
        <w:jc w:val="both"/>
      </w:pPr>
    </w:p>
    <w:p w:rsidR="00257C30" w:rsidRPr="00257C30" w:rsidRDefault="00257C30" w:rsidP="00257C30">
      <w:pPr>
        <w:ind w:firstLine="567"/>
        <w:jc w:val="both"/>
      </w:pPr>
      <w:proofErr w:type="spellStart"/>
      <w:r w:rsidRPr="00257C30">
        <w:rPr>
          <w:b/>
          <w:i/>
        </w:rPr>
        <w:t>Метапредметные</w:t>
      </w:r>
      <w:proofErr w:type="spellEnd"/>
      <w:r w:rsidRPr="00257C30">
        <w:rPr>
          <w:b/>
          <w:i/>
        </w:rPr>
        <w:t xml:space="preserve"> результаты</w:t>
      </w:r>
      <w:r w:rsidRPr="00257C30"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257C30">
        <w:t>метапредметными</w:t>
      </w:r>
      <w:proofErr w:type="spellEnd"/>
      <w:r w:rsidRPr="00257C30">
        <w:t xml:space="preserve"> результатами, формируемыми при изучении информатики в основной школе, являются:</w:t>
      </w:r>
    </w:p>
    <w:p w:rsidR="00257C30" w:rsidRPr="00257C30" w:rsidRDefault="00257C30" w:rsidP="003C1E28">
      <w:pPr>
        <w:numPr>
          <w:ilvl w:val="0"/>
          <w:numId w:val="6"/>
        </w:numPr>
        <w:ind w:left="993"/>
        <w:jc w:val="both"/>
      </w:pPr>
      <w:r w:rsidRPr="00257C30">
        <w:t xml:space="preserve">владение </w:t>
      </w:r>
      <w:proofErr w:type="spellStart"/>
      <w:r w:rsidRPr="00257C30">
        <w:t>общепредметными</w:t>
      </w:r>
      <w:proofErr w:type="spellEnd"/>
      <w:r w:rsidRPr="00257C30">
        <w:t xml:space="preserve"> понятиями «объект», «система», «модель», «алгоритм», «исполнитель» и др.;</w:t>
      </w:r>
    </w:p>
    <w:p w:rsidR="00257C30" w:rsidRPr="00257C30" w:rsidRDefault="00257C30" w:rsidP="003C1E28">
      <w:pPr>
        <w:numPr>
          <w:ilvl w:val="0"/>
          <w:numId w:val="6"/>
        </w:numPr>
        <w:ind w:left="993"/>
        <w:jc w:val="both"/>
      </w:pPr>
      <w:r w:rsidRPr="00257C30">
        <w:t xml:space="preserve"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257C30">
        <w:t>логическое рассуждение</w:t>
      </w:r>
      <w:proofErr w:type="gramEnd"/>
      <w:r w:rsidRPr="00257C30">
        <w:t>, умозаключение (индуктивное, дедуктивное и по аналогии) и делать выводы;</w:t>
      </w:r>
    </w:p>
    <w:p w:rsidR="00257C30" w:rsidRPr="00257C30" w:rsidRDefault="00257C30" w:rsidP="003C1E28">
      <w:pPr>
        <w:numPr>
          <w:ilvl w:val="0"/>
          <w:numId w:val="6"/>
        </w:numPr>
        <w:ind w:left="993"/>
        <w:jc w:val="both"/>
      </w:pPr>
      <w:r w:rsidRPr="00257C30"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257C30" w:rsidRPr="00257C30" w:rsidRDefault="00257C30" w:rsidP="003C1E28">
      <w:pPr>
        <w:numPr>
          <w:ilvl w:val="0"/>
          <w:numId w:val="6"/>
        </w:numPr>
        <w:ind w:left="993"/>
        <w:jc w:val="both"/>
      </w:pPr>
      <w:r w:rsidRPr="00257C30"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57C30" w:rsidRPr="00257C30" w:rsidRDefault="00257C30" w:rsidP="003C1E28">
      <w:pPr>
        <w:numPr>
          <w:ilvl w:val="0"/>
          <w:numId w:val="6"/>
        </w:numPr>
        <w:ind w:left="993"/>
        <w:jc w:val="both"/>
      </w:pPr>
      <w:r w:rsidRPr="00257C30"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257C30" w:rsidRPr="00257C30" w:rsidRDefault="00257C30" w:rsidP="003C1E28">
      <w:pPr>
        <w:numPr>
          <w:ilvl w:val="0"/>
          <w:numId w:val="6"/>
        </w:numPr>
        <w:ind w:left="993"/>
        <w:jc w:val="both"/>
      </w:pPr>
      <w:r w:rsidRPr="00257C30"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257C30" w:rsidRPr="00257C30" w:rsidRDefault="00257C30" w:rsidP="003C1E28">
      <w:pPr>
        <w:numPr>
          <w:ilvl w:val="0"/>
          <w:numId w:val="6"/>
        </w:numPr>
        <w:ind w:left="993"/>
        <w:jc w:val="both"/>
      </w:pPr>
      <w:r w:rsidRPr="00257C30"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257C30">
        <w:t>гипермедиасообщений</w:t>
      </w:r>
      <w:proofErr w:type="spellEnd"/>
      <w:r w:rsidRPr="00257C30">
        <w:t>; коммуникация и социальное взаимодействие; поиск и организация хранения информации; анализ информации).</w:t>
      </w:r>
    </w:p>
    <w:p w:rsidR="00257C30" w:rsidRPr="00257C30" w:rsidRDefault="00257C30" w:rsidP="00257C30">
      <w:pPr>
        <w:jc w:val="both"/>
      </w:pPr>
      <w:r w:rsidRPr="00257C30">
        <w:rPr>
          <w:b/>
          <w:i/>
        </w:rPr>
        <w:lastRenderedPageBreak/>
        <w:t>Предметные результаты</w:t>
      </w:r>
      <w:r w:rsidRPr="00257C30"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257C30" w:rsidRPr="00257C30" w:rsidRDefault="00257C30" w:rsidP="003C1E28">
      <w:pPr>
        <w:pStyle w:val="a8"/>
        <w:numPr>
          <w:ilvl w:val="0"/>
          <w:numId w:val="7"/>
        </w:numPr>
        <w:ind w:left="0" w:firstLine="0"/>
        <w:jc w:val="both"/>
      </w:pPr>
      <w:r w:rsidRPr="00257C30"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257C30" w:rsidRPr="00257C30" w:rsidRDefault="00257C30" w:rsidP="003C1E28">
      <w:pPr>
        <w:pStyle w:val="a8"/>
        <w:numPr>
          <w:ilvl w:val="0"/>
          <w:numId w:val="7"/>
        </w:numPr>
        <w:ind w:left="0" w:firstLine="0"/>
        <w:jc w:val="both"/>
      </w:pPr>
      <w:r w:rsidRPr="00257C30"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257C30" w:rsidRPr="00257C30" w:rsidRDefault="00257C30" w:rsidP="003C1E28">
      <w:pPr>
        <w:pStyle w:val="a8"/>
        <w:numPr>
          <w:ilvl w:val="0"/>
          <w:numId w:val="7"/>
        </w:numPr>
        <w:ind w:left="142" w:hanging="142"/>
        <w:jc w:val="both"/>
      </w:pPr>
      <w:r w:rsidRPr="00257C30"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257C30" w:rsidRPr="00257C30" w:rsidRDefault="00257C30" w:rsidP="003C1E28">
      <w:pPr>
        <w:pStyle w:val="a8"/>
        <w:numPr>
          <w:ilvl w:val="0"/>
          <w:numId w:val="7"/>
        </w:numPr>
        <w:ind w:left="0" w:firstLine="0"/>
        <w:jc w:val="both"/>
      </w:pPr>
      <w:r w:rsidRPr="00257C30"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257C30" w:rsidRPr="00257C30" w:rsidRDefault="00257C30" w:rsidP="003C1E28">
      <w:pPr>
        <w:pStyle w:val="a8"/>
        <w:numPr>
          <w:ilvl w:val="0"/>
          <w:numId w:val="7"/>
        </w:numPr>
        <w:ind w:left="0" w:firstLine="0"/>
        <w:jc w:val="both"/>
      </w:pPr>
      <w:r w:rsidRPr="00257C30"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257C30" w:rsidRDefault="00257C30" w:rsidP="00262CCA">
      <w:pPr>
        <w:pStyle w:val="ParagraphStyle"/>
        <w:shd w:val="clear" w:color="auto" w:fill="FFFFFF"/>
        <w:tabs>
          <w:tab w:val="left" w:leader="underscore" w:pos="8232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657A" w:rsidRDefault="0016254E" w:rsidP="00262CCA">
      <w:pPr>
        <w:tabs>
          <w:tab w:val="left" w:pos="4860"/>
        </w:tabs>
        <w:ind w:left="720"/>
        <w:jc w:val="center"/>
        <w:rPr>
          <w:b/>
        </w:rPr>
      </w:pPr>
      <w:r>
        <w:rPr>
          <w:b/>
        </w:rPr>
        <w:t>12.</w:t>
      </w:r>
      <w:r w:rsidR="0060657A" w:rsidRPr="00316ABE">
        <w:rPr>
          <w:b/>
        </w:rPr>
        <w:t>Уче</w:t>
      </w:r>
      <w:r w:rsidR="00262CCA" w:rsidRPr="00316ABE">
        <w:rPr>
          <w:b/>
        </w:rPr>
        <w:t>б</w:t>
      </w:r>
      <w:r w:rsidR="0060657A" w:rsidRPr="00316ABE">
        <w:rPr>
          <w:b/>
        </w:rPr>
        <w:t>но-методический комплекс</w:t>
      </w:r>
    </w:p>
    <w:p w:rsidR="00262CCA" w:rsidRDefault="00262CCA" w:rsidP="00262CCA">
      <w:pPr>
        <w:tabs>
          <w:tab w:val="left" w:pos="4860"/>
        </w:tabs>
        <w:ind w:left="720"/>
        <w:jc w:val="center"/>
        <w:rPr>
          <w:b/>
        </w:rPr>
      </w:pPr>
    </w:p>
    <w:p w:rsidR="0016254E" w:rsidRDefault="0016254E" w:rsidP="00262CCA">
      <w:pPr>
        <w:pStyle w:val="c10c39c33"/>
        <w:spacing w:before="0" w:beforeAutospacing="0" w:after="0" w:afterAutospacing="0"/>
        <w:jc w:val="both"/>
        <w:rPr>
          <w:rStyle w:val="c19"/>
          <w:b/>
        </w:rPr>
      </w:pPr>
      <w:r w:rsidRPr="00C73061">
        <w:t xml:space="preserve">     Реализация рабочей программы осуществляется с использованием </w:t>
      </w:r>
      <w:r w:rsidRPr="00C73061">
        <w:rPr>
          <w:rStyle w:val="c19"/>
          <w:b/>
        </w:rPr>
        <w:t>учебно-методического комплекса:</w:t>
      </w:r>
    </w:p>
    <w:p w:rsidR="00262CCA" w:rsidRPr="00C73061" w:rsidRDefault="00262CCA" w:rsidP="00262CCA">
      <w:pPr>
        <w:pStyle w:val="c10c39c33"/>
        <w:spacing w:before="0" w:beforeAutospacing="0" w:after="0" w:afterAutospacing="0"/>
        <w:jc w:val="both"/>
        <w:rPr>
          <w:rStyle w:val="c19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2977"/>
        <w:gridCol w:w="3651"/>
      </w:tblGrid>
      <w:tr w:rsidR="00744D9C" w:rsidTr="00B2243B">
        <w:trPr>
          <w:trHeight w:val="358"/>
        </w:trPr>
        <w:tc>
          <w:tcPr>
            <w:tcW w:w="2943" w:type="dxa"/>
            <w:shd w:val="clear" w:color="auto" w:fill="auto"/>
          </w:tcPr>
          <w:p w:rsidR="00744D9C" w:rsidRPr="00827BAC" w:rsidRDefault="00744D9C" w:rsidP="00B2243B">
            <w:pPr>
              <w:pStyle w:val="Standard"/>
              <w:jc w:val="center"/>
            </w:pPr>
            <w:r w:rsidRPr="00827BAC">
              <w:t>Название учебной программы</w:t>
            </w:r>
          </w:p>
        </w:tc>
        <w:tc>
          <w:tcPr>
            <w:tcW w:w="2977" w:type="dxa"/>
            <w:shd w:val="clear" w:color="auto" w:fill="auto"/>
          </w:tcPr>
          <w:p w:rsidR="00744D9C" w:rsidRPr="00827BAC" w:rsidRDefault="00744D9C" w:rsidP="00B2243B">
            <w:pPr>
              <w:pStyle w:val="Standard"/>
              <w:jc w:val="center"/>
            </w:pPr>
            <w:r w:rsidRPr="00827BAC">
              <w:t>Используемые учебники</w:t>
            </w:r>
          </w:p>
        </w:tc>
        <w:tc>
          <w:tcPr>
            <w:tcW w:w="3651" w:type="dxa"/>
            <w:shd w:val="clear" w:color="auto" w:fill="auto"/>
          </w:tcPr>
          <w:p w:rsidR="00744D9C" w:rsidRPr="00827BAC" w:rsidRDefault="00744D9C" w:rsidP="00B2243B">
            <w:pPr>
              <w:pStyle w:val="Standard"/>
              <w:jc w:val="center"/>
            </w:pPr>
            <w:r w:rsidRPr="00827BAC">
              <w:t>Пособия для учителя</w:t>
            </w:r>
          </w:p>
        </w:tc>
      </w:tr>
      <w:tr w:rsidR="00744D9C" w:rsidTr="00B2243B">
        <w:tc>
          <w:tcPr>
            <w:tcW w:w="2943" w:type="dxa"/>
            <w:shd w:val="clear" w:color="auto" w:fill="auto"/>
          </w:tcPr>
          <w:p w:rsidR="00744D9C" w:rsidRPr="00B2243B" w:rsidRDefault="00501F44" w:rsidP="00501F44">
            <w:pPr>
              <w:autoSpaceDE w:val="0"/>
              <w:spacing w:after="200"/>
              <w:rPr>
                <w:sz w:val="22"/>
                <w:szCs w:val="22"/>
              </w:rPr>
            </w:pPr>
            <w:r>
              <w:t>Информатика. Программа для основной школы</w:t>
            </w:r>
            <w:proofErr w:type="gramStart"/>
            <w:r>
              <w:t xml:space="preserve"> :</w:t>
            </w:r>
            <w:proofErr w:type="gramEnd"/>
            <w:r>
              <w:t xml:space="preserve"> 7-9 классы / Л. Л. </w:t>
            </w:r>
            <w:proofErr w:type="spellStart"/>
            <w:r>
              <w:t>Босова</w:t>
            </w:r>
            <w:proofErr w:type="spellEnd"/>
            <w:r>
              <w:t xml:space="preserve">, А. Ю. </w:t>
            </w:r>
            <w:proofErr w:type="spellStart"/>
            <w:r>
              <w:t>Босова</w:t>
            </w:r>
            <w:proofErr w:type="spellEnd"/>
            <w:r>
              <w:t>. — 3-е изд. — М. :</w:t>
            </w:r>
            <w:r w:rsidR="002562CE">
              <w:t xml:space="preserve"> БИНОМ. Лаборатория знаний, 2016</w:t>
            </w:r>
            <w:r>
              <w:t>.— 88 с.</w:t>
            </w:r>
          </w:p>
        </w:tc>
        <w:tc>
          <w:tcPr>
            <w:tcW w:w="2977" w:type="dxa"/>
            <w:shd w:val="clear" w:color="auto" w:fill="auto"/>
          </w:tcPr>
          <w:p w:rsidR="00744D9C" w:rsidRPr="00035292" w:rsidRDefault="00501F44" w:rsidP="00316ABE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Информатика: учебник для </w:t>
            </w:r>
            <w:r w:rsidR="00316ABE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класса. </w:t>
            </w:r>
            <w:proofErr w:type="spellStart"/>
            <w:r>
              <w:rPr>
                <w:sz w:val="22"/>
                <w:szCs w:val="22"/>
              </w:rPr>
              <w:t>Босова</w:t>
            </w:r>
            <w:proofErr w:type="spellEnd"/>
            <w:r>
              <w:rPr>
                <w:sz w:val="22"/>
                <w:szCs w:val="22"/>
              </w:rPr>
              <w:t xml:space="preserve"> Л. Л. ,</w:t>
            </w:r>
            <w:proofErr w:type="spellStart"/>
            <w:r>
              <w:rPr>
                <w:sz w:val="22"/>
                <w:szCs w:val="22"/>
              </w:rPr>
              <w:t>Босова</w:t>
            </w:r>
            <w:proofErr w:type="spellEnd"/>
            <w:r>
              <w:rPr>
                <w:sz w:val="22"/>
                <w:szCs w:val="22"/>
              </w:rPr>
              <w:t xml:space="preserve"> А. Ю., </w:t>
            </w:r>
            <w:r w:rsidR="00316ABE">
              <w:t>— 3</w:t>
            </w:r>
            <w:r>
              <w:t>-е изд. — М.</w:t>
            </w:r>
            <w:proofErr w:type="gramStart"/>
            <w:r>
              <w:t xml:space="preserve"> </w:t>
            </w:r>
            <w:r w:rsidR="002562CE">
              <w:t>:</w:t>
            </w:r>
            <w:proofErr w:type="gramEnd"/>
            <w:r w:rsidR="002562CE">
              <w:t xml:space="preserve"> БИНОМ. Лаборатория знаний, 2020</w:t>
            </w:r>
            <w:r>
              <w:t xml:space="preserve">.— </w:t>
            </w:r>
            <w:r w:rsidR="00316ABE">
              <w:t>208</w:t>
            </w:r>
            <w:r>
              <w:t xml:space="preserve">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3651" w:type="dxa"/>
            <w:shd w:val="clear" w:color="auto" w:fill="auto"/>
          </w:tcPr>
          <w:p w:rsidR="00744D9C" w:rsidRPr="00B2243B" w:rsidRDefault="00035292" w:rsidP="00B2243B">
            <w:pPr>
              <w:pStyle w:val="af0"/>
              <w:jc w:val="both"/>
              <w:rPr>
                <w:color w:val="000000"/>
                <w:szCs w:val="24"/>
              </w:rPr>
            </w:pPr>
            <w:r w:rsidRPr="00035292">
              <w:rPr>
                <w:rFonts w:cs="Times New Roman"/>
                <w:szCs w:val="24"/>
              </w:rPr>
              <w:t>«Информатика</w:t>
            </w:r>
            <w:proofErr w:type="gramStart"/>
            <w:r w:rsidRPr="00035292">
              <w:rPr>
                <w:rFonts w:cs="Times New Roman"/>
                <w:szCs w:val="24"/>
              </w:rPr>
              <w:t xml:space="preserve"> :</w:t>
            </w:r>
            <w:proofErr w:type="gramEnd"/>
            <w:r w:rsidRPr="00035292">
              <w:rPr>
                <w:rFonts w:cs="Times New Roman"/>
                <w:szCs w:val="24"/>
              </w:rPr>
              <w:t xml:space="preserve"> методическое пособие для 7-9 клас</w:t>
            </w:r>
            <w:r w:rsidRPr="00035292">
              <w:rPr>
                <w:rFonts w:cs="Times New Roman"/>
                <w:szCs w:val="24"/>
              </w:rPr>
              <w:softHyphen/>
              <w:t xml:space="preserve">сов» / Л. Л. </w:t>
            </w:r>
            <w:proofErr w:type="spellStart"/>
            <w:r w:rsidRPr="00035292">
              <w:rPr>
                <w:rFonts w:cs="Times New Roman"/>
                <w:szCs w:val="24"/>
              </w:rPr>
              <w:t>Босова</w:t>
            </w:r>
            <w:proofErr w:type="spellEnd"/>
            <w:r w:rsidRPr="00035292">
              <w:rPr>
                <w:rFonts w:cs="Times New Roman"/>
                <w:szCs w:val="24"/>
              </w:rPr>
              <w:t xml:space="preserve">, А. Ю. </w:t>
            </w:r>
            <w:proofErr w:type="spellStart"/>
            <w:r w:rsidRPr="00035292">
              <w:rPr>
                <w:rFonts w:cs="Times New Roman"/>
                <w:szCs w:val="24"/>
              </w:rPr>
              <w:t>Босова</w:t>
            </w:r>
            <w:proofErr w:type="spellEnd"/>
            <w:r w:rsidRPr="00035292">
              <w:rPr>
                <w:rFonts w:cs="Times New Roman"/>
                <w:szCs w:val="24"/>
              </w:rPr>
              <w:t>. — М.</w:t>
            </w:r>
            <w:proofErr w:type="gramStart"/>
            <w:r w:rsidRPr="00035292">
              <w:rPr>
                <w:rFonts w:cs="Times New Roman"/>
                <w:szCs w:val="24"/>
              </w:rPr>
              <w:t xml:space="preserve"> :</w:t>
            </w:r>
            <w:proofErr w:type="gramEnd"/>
            <w:r w:rsidRPr="00035292">
              <w:rPr>
                <w:rFonts w:cs="Times New Roman"/>
                <w:szCs w:val="24"/>
              </w:rPr>
              <w:t xml:space="preserve"> БИНОМ. Лабора</w:t>
            </w:r>
            <w:r w:rsidRPr="00035292">
              <w:rPr>
                <w:rFonts w:cs="Times New Roman"/>
                <w:szCs w:val="24"/>
              </w:rPr>
              <w:softHyphen/>
              <w:t>тория знаний, 2015</w:t>
            </w:r>
            <w:r w:rsidRPr="001E6CE4">
              <w:rPr>
                <w:rStyle w:val="c41"/>
                <w:rFonts w:eastAsia="Times New Roman" w:cs="Times New Roman"/>
                <w:b/>
                <w:bCs/>
                <w:color w:val="000000"/>
                <w:szCs w:val="24"/>
              </w:rPr>
              <w:t>.</w:t>
            </w:r>
          </w:p>
        </w:tc>
      </w:tr>
    </w:tbl>
    <w:p w:rsidR="006377BA" w:rsidRDefault="006377BA" w:rsidP="00262CCA">
      <w:pPr>
        <w:shd w:val="clear" w:color="auto" w:fill="FFFFFF"/>
        <w:rPr>
          <w:b/>
          <w:i/>
        </w:rPr>
      </w:pPr>
    </w:p>
    <w:p w:rsidR="0093314C" w:rsidRDefault="0093314C" w:rsidP="00262CCA">
      <w:pPr>
        <w:shd w:val="clear" w:color="auto" w:fill="FFFFFF"/>
        <w:rPr>
          <w:b/>
          <w:bCs/>
        </w:rPr>
      </w:pPr>
    </w:p>
    <w:p w:rsidR="006508F8" w:rsidRDefault="006508F8" w:rsidP="00262CCA">
      <w:pPr>
        <w:shd w:val="clear" w:color="auto" w:fill="FFFFFF"/>
        <w:jc w:val="center"/>
        <w:rPr>
          <w:b/>
          <w:bCs/>
        </w:rPr>
      </w:pPr>
      <w:r w:rsidRPr="00316ABE">
        <w:rPr>
          <w:b/>
          <w:bCs/>
        </w:rPr>
        <w:t>Литература для учителя</w:t>
      </w:r>
    </w:p>
    <w:p w:rsidR="003B3525" w:rsidRPr="00A91B18" w:rsidRDefault="003B3525" w:rsidP="003C1E28">
      <w:pPr>
        <w:pStyle w:val="1"/>
        <w:numPr>
          <w:ilvl w:val="0"/>
          <w:numId w:val="8"/>
        </w:numPr>
        <w:shd w:val="clear" w:color="auto" w:fill="FFFFFF"/>
        <w:spacing w:before="0"/>
        <w:rPr>
          <w:rFonts w:ascii="Times New Roman" w:hAnsi="Times New Roman"/>
          <w:b w:val="0"/>
          <w:color w:val="auto"/>
          <w:sz w:val="24"/>
          <w:szCs w:val="24"/>
          <w:shd w:val="clear" w:color="auto" w:fill="FFFFFF"/>
        </w:rPr>
      </w:pPr>
      <w:proofErr w:type="spellStart"/>
      <w:r w:rsidRPr="00A91B18">
        <w:rPr>
          <w:rFonts w:ascii="Times New Roman" w:hAnsi="Times New Roman"/>
          <w:b w:val="0"/>
          <w:color w:val="auto"/>
          <w:sz w:val="24"/>
          <w:szCs w:val="24"/>
          <w:shd w:val="clear" w:color="auto" w:fill="FFFFFF"/>
        </w:rPr>
        <w:t>Босова</w:t>
      </w:r>
      <w:proofErr w:type="spellEnd"/>
      <w:r w:rsidRPr="00A91B18">
        <w:rPr>
          <w:rFonts w:ascii="Times New Roman" w:hAnsi="Times New Roman"/>
          <w:b w:val="0"/>
          <w:color w:val="auto"/>
          <w:sz w:val="24"/>
          <w:szCs w:val="24"/>
          <w:shd w:val="clear" w:color="auto" w:fill="FFFFFF"/>
        </w:rPr>
        <w:t xml:space="preserve">: Информатика. </w:t>
      </w:r>
      <w:r w:rsidR="00316ABE">
        <w:rPr>
          <w:rFonts w:ascii="Times New Roman" w:hAnsi="Times New Roman"/>
          <w:b w:val="0"/>
          <w:color w:val="auto"/>
          <w:sz w:val="24"/>
          <w:szCs w:val="24"/>
          <w:shd w:val="clear" w:color="auto" w:fill="FFFFFF"/>
        </w:rPr>
        <w:t>9</w:t>
      </w:r>
      <w:r w:rsidRPr="00A91B18">
        <w:rPr>
          <w:rFonts w:ascii="Times New Roman" w:hAnsi="Times New Roman"/>
          <w:b w:val="0"/>
          <w:color w:val="auto"/>
          <w:sz w:val="24"/>
          <w:szCs w:val="24"/>
          <w:shd w:val="clear" w:color="auto" w:fill="FFFFFF"/>
        </w:rPr>
        <w:t xml:space="preserve"> класс. Учебник. ФГОС</w:t>
      </w:r>
    </w:p>
    <w:p w:rsidR="00A91B18" w:rsidRPr="00A91B18" w:rsidRDefault="00A91B18" w:rsidP="003C1E28">
      <w:pPr>
        <w:pStyle w:val="af0"/>
        <w:numPr>
          <w:ilvl w:val="0"/>
          <w:numId w:val="8"/>
        </w:numPr>
        <w:rPr>
          <w:rFonts w:cs="Times New Roman"/>
          <w:szCs w:val="24"/>
        </w:rPr>
      </w:pPr>
      <w:r w:rsidRPr="00A91B18">
        <w:rPr>
          <w:rFonts w:cs="Times New Roman"/>
          <w:szCs w:val="24"/>
        </w:rPr>
        <w:t>«Информатика</w:t>
      </w:r>
      <w:proofErr w:type="gramStart"/>
      <w:r w:rsidRPr="00A91B18">
        <w:rPr>
          <w:rFonts w:cs="Times New Roman"/>
          <w:szCs w:val="24"/>
        </w:rPr>
        <w:t xml:space="preserve"> :</w:t>
      </w:r>
      <w:proofErr w:type="gramEnd"/>
      <w:r w:rsidRPr="00A91B18">
        <w:rPr>
          <w:rFonts w:cs="Times New Roman"/>
          <w:szCs w:val="24"/>
        </w:rPr>
        <w:t xml:space="preserve"> методическое пособие для 7-9 клас</w:t>
      </w:r>
      <w:r w:rsidRPr="00A91B18">
        <w:rPr>
          <w:rFonts w:cs="Times New Roman"/>
          <w:szCs w:val="24"/>
        </w:rPr>
        <w:softHyphen/>
        <w:t xml:space="preserve">сов» / Л. Л. </w:t>
      </w:r>
      <w:proofErr w:type="spellStart"/>
      <w:r w:rsidRPr="00A91B18">
        <w:rPr>
          <w:rFonts w:cs="Times New Roman"/>
          <w:szCs w:val="24"/>
        </w:rPr>
        <w:t>Босова</w:t>
      </w:r>
      <w:proofErr w:type="spellEnd"/>
      <w:r w:rsidRPr="00A91B18">
        <w:rPr>
          <w:rFonts w:cs="Times New Roman"/>
          <w:szCs w:val="24"/>
        </w:rPr>
        <w:t xml:space="preserve">, А. Ю. </w:t>
      </w:r>
      <w:proofErr w:type="spellStart"/>
      <w:r w:rsidRPr="00A91B18">
        <w:rPr>
          <w:rFonts w:cs="Times New Roman"/>
          <w:szCs w:val="24"/>
        </w:rPr>
        <w:t>Босова</w:t>
      </w:r>
      <w:proofErr w:type="spellEnd"/>
    </w:p>
    <w:p w:rsidR="00316ABE" w:rsidRPr="00316ABE" w:rsidRDefault="00A91B18" w:rsidP="00316ABE">
      <w:pPr>
        <w:pStyle w:val="1"/>
        <w:numPr>
          <w:ilvl w:val="0"/>
          <w:numId w:val="8"/>
        </w:numPr>
        <w:shd w:val="clear" w:color="auto" w:fill="FFFFFF"/>
        <w:spacing w:before="0"/>
        <w:rPr>
          <w:rFonts w:ascii="Times New Roman" w:hAnsi="Times New Roman"/>
          <w:b w:val="0"/>
          <w:bCs w:val="0"/>
          <w:color w:val="auto"/>
          <w:spacing w:val="2"/>
          <w:sz w:val="24"/>
          <w:szCs w:val="24"/>
        </w:rPr>
      </w:pPr>
      <w:proofErr w:type="spellStart"/>
      <w:r w:rsidRPr="00A91B18">
        <w:rPr>
          <w:rFonts w:ascii="Times New Roman" w:hAnsi="Times New Roman"/>
          <w:b w:val="0"/>
          <w:bCs w:val="0"/>
          <w:color w:val="auto"/>
          <w:spacing w:val="2"/>
          <w:sz w:val="24"/>
          <w:szCs w:val="24"/>
        </w:rPr>
        <w:lastRenderedPageBreak/>
        <w:t>Босова.</w:t>
      </w:r>
      <w:r w:rsidR="003B3525" w:rsidRPr="00A91B18">
        <w:rPr>
          <w:rFonts w:ascii="Times New Roman" w:hAnsi="Times New Roman"/>
          <w:b w:val="0"/>
          <w:bCs w:val="0"/>
          <w:color w:val="auto"/>
          <w:spacing w:val="2"/>
          <w:sz w:val="24"/>
          <w:szCs w:val="24"/>
        </w:rPr>
        <w:t>Информатика</w:t>
      </w:r>
      <w:proofErr w:type="spellEnd"/>
      <w:r w:rsidR="003B3525" w:rsidRPr="00A91B18">
        <w:rPr>
          <w:rFonts w:ascii="Times New Roman" w:hAnsi="Times New Roman"/>
          <w:b w:val="0"/>
          <w:bCs w:val="0"/>
          <w:color w:val="auto"/>
          <w:spacing w:val="2"/>
          <w:sz w:val="24"/>
          <w:szCs w:val="24"/>
        </w:rPr>
        <w:t>. 7-9 классы. Планируемые результаты. Система заданий. Учебное пособие для учителей общеобразовательных организаций</w:t>
      </w:r>
    </w:p>
    <w:p w:rsidR="00A91B18" w:rsidRPr="00A91B18" w:rsidRDefault="00A91B18" w:rsidP="003C1E28">
      <w:pPr>
        <w:pStyle w:val="1"/>
        <w:numPr>
          <w:ilvl w:val="0"/>
          <w:numId w:val="8"/>
        </w:numPr>
        <w:shd w:val="clear" w:color="auto" w:fill="FFFFFF"/>
        <w:spacing w:before="0"/>
        <w:rPr>
          <w:rFonts w:ascii="Times New Roman" w:hAnsi="Times New Roman"/>
          <w:b w:val="0"/>
          <w:bCs w:val="0"/>
          <w:color w:val="auto"/>
          <w:spacing w:val="2"/>
          <w:sz w:val="24"/>
          <w:szCs w:val="24"/>
        </w:rPr>
      </w:pPr>
      <w:r w:rsidRPr="00A91B18">
        <w:rPr>
          <w:rFonts w:ascii="Times New Roman" w:hAnsi="Times New Roman"/>
          <w:b w:val="0"/>
          <w:bCs w:val="0"/>
          <w:color w:val="auto"/>
          <w:spacing w:val="2"/>
          <w:sz w:val="24"/>
          <w:szCs w:val="24"/>
        </w:rPr>
        <w:t>Увлекательная информатика. 5-11 классы. Логические задачи, кроссворды, ребусы, игры. Н. Владимирова</w:t>
      </w:r>
    </w:p>
    <w:p w:rsidR="00A91B18" w:rsidRPr="00A91B18" w:rsidRDefault="00A91B18" w:rsidP="003C1E28">
      <w:pPr>
        <w:pStyle w:val="1"/>
        <w:numPr>
          <w:ilvl w:val="0"/>
          <w:numId w:val="8"/>
        </w:numPr>
        <w:spacing w:before="0"/>
        <w:rPr>
          <w:rFonts w:ascii="Times New Roman" w:hAnsi="Times New Roman"/>
          <w:b w:val="0"/>
          <w:bCs w:val="0"/>
          <w:color w:val="auto"/>
          <w:spacing w:val="2"/>
          <w:sz w:val="24"/>
          <w:szCs w:val="24"/>
        </w:rPr>
      </w:pPr>
      <w:r w:rsidRPr="00A91B18">
        <w:rPr>
          <w:rFonts w:ascii="Times New Roman" w:hAnsi="Times New Roman"/>
          <w:b w:val="0"/>
          <w:bCs w:val="0"/>
          <w:color w:val="auto"/>
          <w:spacing w:val="2"/>
          <w:sz w:val="24"/>
          <w:szCs w:val="24"/>
        </w:rPr>
        <w:t>Информатика. Развитие интеллекта школьников. С.Окулов</w:t>
      </w:r>
    </w:p>
    <w:p w:rsidR="00A91B18" w:rsidRPr="00A91B18" w:rsidRDefault="00A91B18" w:rsidP="003C1E28">
      <w:pPr>
        <w:pStyle w:val="1"/>
        <w:numPr>
          <w:ilvl w:val="0"/>
          <w:numId w:val="8"/>
        </w:numPr>
        <w:shd w:val="clear" w:color="auto" w:fill="FFFFFF"/>
        <w:spacing w:before="0"/>
        <w:rPr>
          <w:rFonts w:ascii="Times New Roman" w:hAnsi="Times New Roman"/>
          <w:b w:val="0"/>
          <w:bCs w:val="0"/>
          <w:color w:val="auto"/>
          <w:spacing w:val="2"/>
          <w:sz w:val="24"/>
          <w:szCs w:val="24"/>
        </w:rPr>
      </w:pPr>
      <w:r w:rsidRPr="00A91B18">
        <w:rPr>
          <w:rFonts w:ascii="Times New Roman" w:hAnsi="Times New Roman"/>
          <w:b w:val="0"/>
          <w:bCs w:val="0"/>
          <w:color w:val="auto"/>
          <w:spacing w:val="2"/>
          <w:sz w:val="24"/>
          <w:szCs w:val="24"/>
        </w:rPr>
        <w:t>Информатика. Методическая копилка преподавателя. О.Воронкова</w:t>
      </w:r>
    </w:p>
    <w:p w:rsidR="00A91B18" w:rsidRPr="00A91B18" w:rsidRDefault="00A91B18" w:rsidP="003C1E28">
      <w:pPr>
        <w:pStyle w:val="1"/>
        <w:numPr>
          <w:ilvl w:val="0"/>
          <w:numId w:val="8"/>
        </w:numPr>
        <w:shd w:val="clear" w:color="auto" w:fill="FFFFFF"/>
        <w:spacing w:before="0"/>
        <w:rPr>
          <w:rFonts w:ascii="Times New Roman" w:hAnsi="Times New Roman"/>
          <w:b w:val="0"/>
          <w:bCs w:val="0"/>
          <w:color w:val="000000"/>
          <w:spacing w:val="2"/>
          <w:sz w:val="24"/>
          <w:szCs w:val="24"/>
        </w:rPr>
      </w:pPr>
      <w:r w:rsidRPr="00A91B18">
        <w:rPr>
          <w:rFonts w:ascii="Times New Roman" w:hAnsi="Times New Roman"/>
          <w:b w:val="0"/>
          <w:bCs w:val="0"/>
          <w:color w:val="auto"/>
          <w:spacing w:val="2"/>
          <w:sz w:val="24"/>
          <w:szCs w:val="24"/>
        </w:rPr>
        <w:t>Контроль знаний</w:t>
      </w:r>
      <w:r w:rsidRPr="00A91B18">
        <w:rPr>
          <w:rFonts w:ascii="Times New Roman" w:hAnsi="Times New Roman"/>
          <w:b w:val="0"/>
          <w:bCs w:val="0"/>
          <w:color w:val="000000"/>
          <w:spacing w:val="2"/>
          <w:sz w:val="24"/>
          <w:szCs w:val="24"/>
        </w:rPr>
        <w:t xml:space="preserve"> по информатике: тесты, контрольные задания, экзаменационные вопросы, компьютерные проекты. </w:t>
      </w:r>
      <w:proofErr w:type="spellStart"/>
      <w:r w:rsidRPr="00A91B18">
        <w:rPr>
          <w:rFonts w:ascii="Times New Roman" w:hAnsi="Times New Roman"/>
          <w:b w:val="0"/>
          <w:bCs w:val="0"/>
          <w:color w:val="000000"/>
          <w:spacing w:val="2"/>
          <w:sz w:val="24"/>
          <w:szCs w:val="24"/>
        </w:rPr>
        <w:t>Л.Понкратова</w:t>
      </w:r>
      <w:proofErr w:type="spellEnd"/>
    </w:p>
    <w:p w:rsidR="006E2B3F" w:rsidRPr="00411095" w:rsidRDefault="006E2B3F" w:rsidP="00262CCA">
      <w:pPr>
        <w:pStyle w:val="80"/>
        <w:shd w:val="clear" w:color="auto" w:fill="auto"/>
        <w:tabs>
          <w:tab w:val="left" w:pos="827"/>
          <w:tab w:val="left" w:pos="1560"/>
          <w:tab w:val="left" w:pos="1701"/>
        </w:tabs>
        <w:spacing w:before="0" w:line="240" w:lineRule="auto"/>
        <w:ind w:left="360" w:right="20"/>
        <w:rPr>
          <w:rFonts w:ascii="Times New Roman" w:hAnsi="Times New Roman"/>
          <w:sz w:val="24"/>
          <w:szCs w:val="24"/>
        </w:rPr>
      </w:pPr>
    </w:p>
    <w:p w:rsidR="006508F8" w:rsidRPr="00C73061" w:rsidRDefault="006508F8" w:rsidP="00262CCA">
      <w:pPr>
        <w:shd w:val="clear" w:color="auto" w:fill="FFFFFF"/>
        <w:ind w:left="3600"/>
        <w:jc w:val="both"/>
        <w:rPr>
          <w:b/>
          <w:bCs/>
        </w:rPr>
      </w:pPr>
      <w:r w:rsidRPr="004E33D2">
        <w:rPr>
          <w:b/>
          <w:bCs/>
        </w:rPr>
        <w:t>Литература для обучающихся</w:t>
      </w:r>
    </w:p>
    <w:p w:rsidR="00411095" w:rsidRDefault="00A91B18" w:rsidP="003C1E28">
      <w:pPr>
        <w:pStyle w:val="a9"/>
        <w:numPr>
          <w:ilvl w:val="0"/>
          <w:numId w:val="9"/>
        </w:numPr>
        <w:spacing w:before="0" w:beforeAutospacing="0" w:after="0" w:afterAutospacing="0"/>
        <w:rPr>
          <w:bCs/>
        </w:rPr>
      </w:pPr>
      <w:proofErr w:type="spellStart"/>
      <w:r w:rsidRPr="00035292">
        <w:rPr>
          <w:bCs/>
        </w:rPr>
        <w:t>Босова</w:t>
      </w:r>
      <w:proofErr w:type="spellEnd"/>
      <w:r w:rsidRPr="00035292">
        <w:rPr>
          <w:bCs/>
        </w:rPr>
        <w:t xml:space="preserve">: Информатика. </w:t>
      </w:r>
      <w:r w:rsidR="004E33D2">
        <w:rPr>
          <w:bCs/>
        </w:rPr>
        <w:t>9</w:t>
      </w:r>
      <w:r w:rsidRPr="00035292">
        <w:rPr>
          <w:bCs/>
        </w:rPr>
        <w:t xml:space="preserve"> класс. Учебник. ФГОС</w:t>
      </w:r>
    </w:p>
    <w:p w:rsidR="00A91B18" w:rsidRDefault="00A91B18" w:rsidP="003C1E28">
      <w:pPr>
        <w:pStyle w:val="a9"/>
        <w:numPr>
          <w:ilvl w:val="0"/>
          <w:numId w:val="9"/>
        </w:numPr>
        <w:spacing w:before="0" w:beforeAutospacing="0" w:after="0" w:afterAutospacing="0"/>
        <w:rPr>
          <w:bCs/>
        </w:rPr>
      </w:pPr>
      <w:r>
        <w:rPr>
          <w:bCs/>
        </w:rPr>
        <w:t xml:space="preserve">Информатика </w:t>
      </w:r>
      <w:r w:rsidR="004E33D2">
        <w:rPr>
          <w:bCs/>
        </w:rPr>
        <w:t>9</w:t>
      </w:r>
      <w:r>
        <w:rPr>
          <w:bCs/>
        </w:rPr>
        <w:t xml:space="preserve"> класс. Рабочая тетрадь.</w:t>
      </w:r>
    </w:p>
    <w:p w:rsidR="00A91B18" w:rsidRDefault="00A91B18" w:rsidP="00A91B18">
      <w:pPr>
        <w:pStyle w:val="a9"/>
        <w:spacing w:before="0" w:beforeAutospacing="0" w:after="0" w:afterAutospacing="0"/>
        <w:rPr>
          <w:bCs/>
        </w:rPr>
      </w:pPr>
    </w:p>
    <w:p w:rsidR="00A91B18" w:rsidRPr="007F7572" w:rsidRDefault="00A91B18" w:rsidP="00A91B18">
      <w:pPr>
        <w:pStyle w:val="a9"/>
        <w:spacing w:before="0" w:beforeAutospacing="0" w:after="0" w:afterAutospacing="0"/>
        <w:jc w:val="center"/>
      </w:pPr>
    </w:p>
    <w:p w:rsidR="00411095" w:rsidRPr="00C73061" w:rsidRDefault="00411095" w:rsidP="00262CCA">
      <w:pPr>
        <w:ind w:left="786"/>
        <w:jc w:val="center"/>
        <w:rPr>
          <w:b/>
          <w:color w:val="000000"/>
        </w:rPr>
      </w:pPr>
      <w:r w:rsidRPr="00C73061">
        <w:rPr>
          <w:b/>
          <w:color w:val="000000"/>
        </w:rPr>
        <w:t>Информационно – техническое обеспечение.</w:t>
      </w:r>
    </w:p>
    <w:p w:rsidR="00411095" w:rsidRPr="00C73061" w:rsidRDefault="00411095" w:rsidP="00262CCA">
      <w:pPr>
        <w:ind w:left="786"/>
        <w:jc w:val="both"/>
        <w:rPr>
          <w:color w:val="000000"/>
        </w:rPr>
      </w:pPr>
      <w:r w:rsidRPr="00C73061">
        <w:rPr>
          <w:color w:val="000000"/>
        </w:rPr>
        <w:t>Электронные образовательные Интернет – ресурсы:</w:t>
      </w:r>
    </w:p>
    <w:p w:rsidR="00411095" w:rsidRPr="00C73061" w:rsidRDefault="00411095" w:rsidP="00262CCA">
      <w:pPr>
        <w:ind w:left="786"/>
        <w:jc w:val="both"/>
        <w:rPr>
          <w:b/>
          <w:color w:val="000000"/>
        </w:rPr>
      </w:pPr>
      <w:r w:rsidRPr="00C73061">
        <w:rPr>
          <w:color w:val="000000"/>
        </w:rPr>
        <w:t>1)Подготовка к урокам:</w:t>
      </w:r>
    </w:p>
    <w:p w:rsidR="00411095" w:rsidRPr="00C73061" w:rsidRDefault="00411095" w:rsidP="00262CCA">
      <w:pPr>
        <w:ind w:left="786"/>
        <w:jc w:val="both"/>
        <w:rPr>
          <w:color w:val="000000"/>
        </w:rPr>
      </w:pPr>
      <w:r w:rsidRPr="00C73061">
        <w:rPr>
          <w:color w:val="000000"/>
        </w:rPr>
        <w:t xml:space="preserve">   1.1. </w:t>
      </w:r>
      <w:hyperlink r:id="rId6" w:history="1">
        <w:r w:rsidRPr="00C73061">
          <w:rPr>
            <w:rStyle w:val="af"/>
            <w:color w:val="000000"/>
            <w:lang w:val="en-US"/>
          </w:rPr>
          <w:t>http</w:t>
        </w:r>
        <w:r w:rsidRPr="00C73061">
          <w:rPr>
            <w:rStyle w:val="af"/>
            <w:color w:val="000000"/>
          </w:rPr>
          <w:t>://</w:t>
        </w:r>
        <w:r w:rsidRPr="00C73061">
          <w:rPr>
            <w:rStyle w:val="af"/>
            <w:color w:val="000000"/>
            <w:lang w:val="en-US"/>
          </w:rPr>
          <w:t>festival</w:t>
        </w:r>
        <w:r w:rsidRPr="00C73061">
          <w:rPr>
            <w:rStyle w:val="af"/>
            <w:color w:val="000000"/>
          </w:rPr>
          <w:t>.1</w:t>
        </w:r>
        <w:proofErr w:type="spellStart"/>
        <w:r w:rsidRPr="00C73061">
          <w:rPr>
            <w:rStyle w:val="af"/>
            <w:color w:val="000000"/>
            <w:lang w:val="en-US"/>
          </w:rPr>
          <w:t>september</w:t>
        </w:r>
        <w:proofErr w:type="spellEnd"/>
        <w:r w:rsidRPr="00C73061">
          <w:rPr>
            <w:rStyle w:val="af"/>
            <w:color w:val="000000"/>
          </w:rPr>
          <w:t>.</w:t>
        </w:r>
        <w:proofErr w:type="spellStart"/>
        <w:r w:rsidRPr="00C73061">
          <w:rPr>
            <w:rStyle w:val="af"/>
            <w:color w:val="000000"/>
            <w:lang w:val="en-US"/>
          </w:rPr>
          <w:t>ru</w:t>
        </w:r>
        <w:proofErr w:type="spellEnd"/>
      </w:hyperlink>
    </w:p>
    <w:p w:rsidR="00411095" w:rsidRPr="00C73061" w:rsidRDefault="00411095" w:rsidP="00262CCA">
      <w:pPr>
        <w:ind w:left="786"/>
        <w:jc w:val="both"/>
        <w:rPr>
          <w:color w:val="000000"/>
        </w:rPr>
      </w:pPr>
      <w:r w:rsidRPr="00C73061">
        <w:rPr>
          <w:color w:val="000000"/>
        </w:rPr>
        <w:t xml:space="preserve">  1.2. </w:t>
      </w:r>
      <w:hyperlink r:id="rId7" w:history="1">
        <w:r w:rsidRPr="00C73061">
          <w:rPr>
            <w:rStyle w:val="af"/>
            <w:color w:val="000000"/>
            <w:lang w:val="en-US"/>
          </w:rPr>
          <w:t>http</w:t>
        </w:r>
        <w:r w:rsidRPr="00C73061">
          <w:rPr>
            <w:rStyle w:val="af"/>
            <w:color w:val="000000"/>
          </w:rPr>
          <w:t>://</w:t>
        </w:r>
        <w:r w:rsidRPr="00C73061">
          <w:rPr>
            <w:rStyle w:val="af"/>
            <w:color w:val="000000"/>
            <w:lang w:val="en-US"/>
          </w:rPr>
          <w:t>www</w:t>
        </w:r>
        <w:r w:rsidRPr="00C73061">
          <w:rPr>
            <w:rStyle w:val="af"/>
            <w:color w:val="000000"/>
          </w:rPr>
          <w:t>.</w:t>
        </w:r>
        <w:proofErr w:type="spellStart"/>
        <w:r w:rsidRPr="00C73061">
          <w:rPr>
            <w:rStyle w:val="af"/>
            <w:color w:val="000000"/>
            <w:lang w:val="en-US"/>
          </w:rPr>
          <w:t>proshkolu</w:t>
        </w:r>
        <w:proofErr w:type="spellEnd"/>
        <w:r w:rsidRPr="00C73061">
          <w:rPr>
            <w:rStyle w:val="af"/>
            <w:color w:val="000000"/>
          </w:rPr>
          <w:t>.</w:t>
        </w:r>
        <w:proofErr w:type="spellStart"/>
        <w:r w:rsidRPr="00C73061">
          <w:rPr>
            <w:rStyle w:val="af"/>
            <w:color w:val="000000"/>
            <w:lang w:val="en-US"/>
          </w:rPr>
          <w:t>ru</w:t>
        </w:r>
        <w:proofErr w:type="spellEnd"/>
        <w:r w:rsidRPr="00C73061">
          <w:rPr>
            <w:rStyle w:val="af"/>
            <w:color w:val="000000"/>
          </w:rPr>
          <w:t>/</w:t>
        </w:r>
      </w:hyperlink>
    </w:p>
    <w:p w:rsidR="00411095" w:rsidRPr="00C73061" w:rsidRDefault="00411095" w:rsidP="00262CCA">
      <w:pPr>
        <w:ind w:left="786"/>
        <w:jc w:val="both"/>
        <w:rPr>
          <w:color w:val="000000"/>
        </w:rPr>
      </w:pPr>
      <w:r w:rsidRPr="00C73061">
        <w:rPr>
          <w:color w:val="000000"/>
        </w:rPr>
        <w:t xml:space="preserve">   1.3  </w:t>
      </w:r>
      <w:hyperlink r:id="rId8" w:history="1">
        <w:r w:rsidRPr="00C73061">
          <w:rPr>
            <w:rStyle w:val="af"/>
            <w:color w:val="000000"/>
            <w:lang w:val="en-US"/>
          </w:rPr>
          <w:t>http</w:t>
        </w:r>
        <w:r w:rsidRPr="00C73061">
          <w:rPr>
            <w:rStyle w:val="af"/>
            <w:color w:val="000000"/>
          </w:rPr>
          <w:t>://</w:t>
        </w:r>
        <w:r w:rsidRPr="00C73061">
          <w:rPr>
            <w:rStyle w:val="af"/>
            <w:color w:val="000000"/>
            <w:lang w:val="en-US"/>
          </w:rPr>
          <w:t>www</w:t>
        </w:r>
        <w:r w:rsidRPr="00C73061">
          <w:rPr>
            <w:rStyle w:val="af"/>
            <w:color w:val="000000"/>
          </w:rPr>
          <w:t>.</w:t>
        </w:r>
        <w:proofErr w:type="spellStart"/>
        <w:r w:rsidRPr="00C73061">
          <w:rPr>
            <w:rStyle w:val="af"/>
            <w:color w:val="000000"/>
            <w:lang w:val="en-US"/>
          </w:rPr>
          <w:t>uroki</w:t>
        </w:r>
        <w:proofErr w:type="spellEnd"/>
        <w:r w:rsidRPr="00C73061">
          <w:rPr>
            <w:rStyle w:val="af"/>
            <w:color w:val="000000"/>
          </w:rPr>
          <w:t>.</w:t>
        </w:r>
        <w:r w:rsidRPr="00C73061">
          <w:rPr>
            <w:rStyle w:val="af"/>
            <w:color w:val="000000"/>
            <w:lang w:val="en-US"/>
          </w:rPr>
          <w:t>net</w:t>
        </w:r>
        <w:r w:rsidRPr="00C73061">
          <w:rPr>
            <w:rStyle w:val="af"/>
            <w:color w:val="000000"/>
          </w:rPr>
          <w:t>/</w:t>
        </w:r>
        <w:proofErr w:type="spellStart"/>
        <w:r w:rsidRPr="00C73061">
          <w:rPr>
            <w:rStyle w:val="af"/>
            <w:color w:val="000000"/>
            <w:lang w:val="en-US"/>
          </w:rPr>
          <w:t>docmat</w:t>
        </w:r>
        <w:proofErr w:type="spellEnd"/>
        <w:r w:rsidRPr="00C73061">
          <w:rPr>
            <w:rStyle w:val="af"/>
            <w:color w:val="000000"/>
          </w:rPr>
          <w:t>.</w:t>
        </w:r>
        <w:proofErr w:type="spellStart"/>
        <w:r w:rsidRPr="00C73061">
          <w:rPr>
            <w:rStyle w:val="af"/>
            <w:color w:val="000000"/>
            <w:lang w:val="en-US"/>
          </w:rPr>
          <w:t>htm</w:t>
        </w:r>
        <w:proofErr w:type="spellEnd"/>
      </w:hyperlink>
    </w:p>
    <w:p w:rsidR="00411095" w:rsidRPr="00C73061" w:rsidRDefault="00411095" w:rsidP="00262CCA">
      <w:pPr>
        <w:ind w:left="786"/>
        <w:jc w:val="both"/>
        <w:rPr>
          <w:color w:val="000000"/>
        </w:rPr>
      </w:pPr>
      <w:r w:rsidRPr="00C73061">
        <w:rPr>
          <w:color w:val="000000"/>
        </w:rPr>
        <w:t xml:space="preserve">   1.4. </w:t>
      </w:r>
      <w:hyperlink r:id="rId9" w:history="1">
        <w:r w:rsidRPr="00C73061">
          <w:rPr>
            <w:rStyle w:val="af"/>
            <w:color w:val="000000"/>
            <w:lang w:val="en-US"/>
          </w:rPr>
          <w:t>http</w:t>
        </w:r>
        <w:r w:rsidRPr="00C73061">
          <w:rPr>
            <w:rStyle w:val="af"/>
            <w:color w:val="000000"/>
          </w:rPr>
          <w:t>://</w:t>
        </w:r>
        <w:proofErr w:type="spellStart"/>
        <w:r w:rsidRPr="00C73061">
          <w:rPr>
            <w:rStyle w:val="af"/>
            <w:color w:val="000000"/>
            <w:lang w:val="en-US"/>
          </w:rPr>
          <w:t>pedsovet</w:t>
        </w:r>
        <w:proofErr w:type="spellEnd"/>
        <w:r w:rsidRPr="00C73061">
          <w:rPr>
            <w:rStyle w:val="af"/>
            <w:color w:val="000000"/>
          </w:rPr>
          <w:t>.</w:t>
        </w:r>
        <w:proofErr w:type="spellStart"/>
        <w:r w:rsidRPr="00C73061">
          <w:rPr>
            <w:rStyle w:val="af"/>
            <w:color w:val="000000"/>
            <w:lang w:val="en-US"/>
          </w:rPr>
          <w:t>su</w:t>
        </w:r>
        <w:proofErr w:type="spellEnd"/>
      </w:hyperlink>
    </w:p>
    <w:p w:rsidR="00411095" w:rsidRPr="00C73061" w:rsidRDefault="00411095" w:rsidP="00262CCA">
      <w:pPr>
        <w:ind w:left="786"/>
        <w:jc w:val="both"/>
        <w:rPr>
          <w:color w:val="000000"/>
        </w:rPr>
      </w:pPr>
      <w:r w:rsidRPr="00C73061">
        <w:rPr>
          <w:color w:val="000000"/>
        </w:rPr>
        <w:t xml:space="preserve">   1.5. </w:t>
      </w:r>
      <w:hyperlink r:id="rId10" w:history="1">
        <w:r w:rsidRPr="00C73061">
          <w:rPr>
            <w:rStyle w:val="af"/>
            <w:color w:val="000000"/>
            <w:lang w:val="en-US"/>
          </w:rPr>
          <w:t>http</w:t>
        </w:r>
        <w:r w:rsidRPr="00C73061">
          <w:rPr>
            <w:rStyle w:val="af"/>
            <w:color w:val="000000"/>
          </w:rPr>
          <w:t>://</w:t>
        </w:r>
        <w:r w:rsidRPr="00C73061">
          <w:rPr>
            <w:rStyle w:val="af"/>
            <w:color w:val="000000"/>
            <w:lang w:val="en-US"/>
          </w:rPr>
          <w:t>collection</w:t>
        </w:r>
        <w:r w:rsidRPr="00C73061">
          <w:rPr>
            <w:rStyle w:val="af"/>
            <w:color w:val="000000"/>
          </w:rPr>
          <w:t>.</w:t>
        </w:r>
        <w:proofErr w:type="spellStart"/>
        <w:r w:rsidRPr="00C73061">
          <w:rPr>
            <w:rStyle w:val="af"/>
            <w:color w:val="000000"/>
            <w:lang w:val="en-US"/>
          </w:rPr>
          <w:t>edu</w:t>
        </w:r>
        <w:proofErr w:type="spellEnd"/>
        <w:r w:rsidRPr="00C73061">
          <w:rPr>
            <w:rStyle w:val="af"/>
            <w:color w:val="000000"/>
          </w:rPr>
          <w:t>.</w:t>
        </w:r>
        <w:proofErr w:type="spellStart"/>
        <w:r w:rsidRPr="00C73061">
          <w:rPr>
            <w:rStyle w:val="af"/>
            <w:color w:val="000000"/>
            <w:lang w:val="en-US"/>
          </w:rPr>
          <w:t>ru</w:t>
        </w:r>
        <w:proofErr w:type="spellEnd"/>
      </w:hyperlink>
    </w:p>
    <w:p w:rsidR="00411095" w:rsidRPr="00C73061" w:rsidRDefault="00411095" w:rsidP="00262CCA">
      <w:pPr>
        <w:ind w:left="786"/>
        <w:jc w:val="both"/>
        <w:rPr>
          <w:color w:val="000000"/>
        </w:rPr>
      </w:pPr>
      <w:r w:rsidRPr="00C73061">
        <w:rPr>
          <w:color w:val="000000"/>
        </w:rPr>
        <w:t xml:space="preserve">   1.6. </w:t>
      </w:r>
      <w:hyperlink r:id="rId11" w:history="1">
        <w:r w:rsidRPr="00C73061">
          <w:rPr>
            <w:rStyle w:val="af"/>
            <w:color w:val="000000"/>
            <w:lang w:val="en-US"/>
          </w:rPr>
          <w:t>http</w:t>
        </w:r>
        <w:r w:rsidRPr="00C73061">
          <w:rPr>
            <w:rStyle w:val="af"/>
            <w:color w:val="000000"/>
          </w:rPr>
          <w:t>://</w:t>
        </w:r>
        <w:r w:rsidRPr="00C73061">
          <w:rPr>
            <w:rStyle w:val="af"/>
            <w:color w:val="000000"/>
            <w:lang w:val="en-US"/>
          </w:rPr>
          <w:t>www</w:t>
        </w:r>
        <w:r w:rsidRPr="00C73061">
          <w:rPr>
            <w:rStyle w:val="af"/>
            <w:color w:val="000000"/>
          </w:rPr>
          <w:t>.</w:t>
        </w:r>
        <w:proofErr w:type="spellStart"/>
        <w:r w:rsidRPr="00C73061">
          <w:rPr>
            <w:rStyle w:val="af"/>
            <w:color w:val="000000"/>
            <w:lang w:val="en-US"/>
          </w:rPr>
          <w:t>uchportal</w:t>
        </w:r>
        <w:proofErr w:type="spellEnd"/>
        <w:r w:rsidRPr="00C73061">
          <w:rPr>
            <w:rStyle w:val="af"/>
            <w:color w:val="000000"/>
          </w:rPr>
          <w:t>.</w:t>
        </w:r>
        <w:proofErr w:type="spellStart"/>
        <w:r w:rsidRPr="00C73061">
          <w:rPr>
            <w:rStyle w:val="af"/>
            <w:color w:val="000000"/>
            <w:lang w:val="en-US"/>
          </w:rPr>
          <w:t>ru</w:t>
        </w:r>
        <w:proofErr w:type="spellEnd"/>
      </w:hyperlink>
    </w:p>
    <w:p w:rsidR="00411095" w:rsidRPr="00C73061" w:rsidRDefault="00411095" w:rsidP="00262CCA">
      <w:pPr>
        <w:ind w:left="786"/>
        <w:jc w:val="both"/>
        <w:rPr>
          <w:color w:val="000000"/>
        </w:rPr>
      </w:pPr>
      <w:r w:rsidRPr="00C73061">
        <w:rPr>
          <w:color w:val="000000"/>
        </w:rPr>
        <w:t xml:space="preserve">   1.7. </w:t>
      </w:r>
      <w:hyperlink r:id="rId12" w:history="1">
        <w:r w:rsidRPr="00C73061">
          <w:rPr>
            <w:rStyle w:val="af"/>
            <w:color w:val="000000"/>
            <w:lang w:val="en-US"/>
          </w:rPr>
          <w:t>http</w:t>
        </w:r>
        <w:r w:rsidRPr="00C73061">
          <w:rPr>
            <w:rStyle w:val="af"/>
            <w:color w:val="000000"/>
          </w:rPr>
          <w:t>://</w:t>
        </w:r>
        <w:r w:rsidRPr="00C73061">
          <w:rPr>
            <w:rStyle w:val="af"/>
            <w:color w:val="000000"/>
            <w:lang w:val="en-US"/>
          </w:rPr>
          <w:t>school</w:t>
        </w:r>
        <w:r w:rsidRPr="00C73061">
          <w:rPr>
            <w:rStyle w:val="af"/>
            <w:color w:val="000000"/>
          </w:rPr>
          <w:t>-</w:t>
        </w:r>
        <w:r w:rsidRPr="00C73061">
          <w:rPr>
            <w:rStyle w:val="af"/>
            <w:color w:val="000000"/>
            <w:lang w:val="en-US"/>
          </w:rPr>
          <w:t>collection</w:t>
        </w:r>
        <w:r w:rsidRPr="00C73061">
          <w:rPr>
            <w:rStyle w:val="af"/>
            <w:color w:val="000000"/>
          </w:rPr>
          <w:t>.</w:t>
        </w:r>
        <w:proofErr w:type="spellStart"/>
        <w:r w:rsidRPr="00C73061">
          <w:rPr>
            <w:rStyle w:val="af"/>
            <w:color w:val="000000"/>
            <w:lang w:val="en-US"/>
          </w:rPr>
          <w:t>edu</w:t>
        </w:r>
        <w:proofErr w:type="spellEnd"/>
        <w:r w:rsidRPr="00C73061">
          <w:rPr>
            <w:rStyle w:val="af"/>
            <w:color w:val="000000"/>
          </w:rPr>
          <w:t>.</w:t>
        </w:r>
        <w:proofErr w:type="spellStart"/>
        <w:r w:rsidRPr="00C73061">
          <w:rPr>
            <w:rStyle w:val="af"/>
            <w:color w:val="000000"/>
            <w:lang w:val="en-US"/>
          </w:rPr>
          <w:t>ru</w:t>
        </w:r>
        <w:proofErr w:type="spellEnd"/>
      </w:hyperlink>
    </w:p>
    <w:p w:rsidR="00411095" w:rsidRPr="001A7A25" w:rsidRDefault="00411095" w:rsidP="00262CCA">
      <w:pPr>
        <w:pStyle w:val="80"/>
        <w:shd w:val="clear" w:color="auto" w:fill="auto"/>
        <w:tabs>
          <w:tab w:val="left" w:pos="782"/>
        </w:tabs>
        <w:spacing w:before="0" w:line="240" w:lineRule="auto"/>
        <w:ind w:left="426" w:right="20"/>
        <w:rPr>
          <w:rFonts w:ascii="Times New Roman" w:hAnsi="Times New Roman"/>
          <w:sz w:val="24"/>
          <w:szCs w:val="24"/>
        </w:rPr>
      </w:pPr>
    </w:p>
    <w:p w:rsidR="00B7747F" w:rsidRDefault="00B7747F">
      <w:pPr>
        <w:rPr>
          <w:b/>
          <w:bCs/>
        </w:rPr>
      </w:pPr>
      <w:r>
        <w:rPr>
          <w:b/>
          <w:bCs/>
        </w:rPr>
        <w:br w:type="page"/>
      </w:r>
    </w:p>
    <w:p w:rsidR="0093314C" w:rsidRPr="009237B5" w:rsidRDefault="0093314C" w:rsidP="0093314C">
      <w:pPr>
        <w:ind w:left="360"/>
        <w:jc w:val="center"/>
        <w:rPr>
          <w:b/>
          <w:bCs/>
        </w:rPr>
      </w:pPr>
      <w:r>
        <w:rPr>
          <w:b/>
          <w:bCs/>
        </w:rPr>
        <w:lastRenderedPageBreak/>
        <w:t>13.</w:t>
      </w:r>
      <w:r w:rsidRPr="001A7A25">
        <w:rPr>
          <w:b/>
          <w:bCs/>
        </w:rPr>
        <w:t>Темат</w:t>
      </w:r>
      <w:r w:rsidRPr="001023B3">
        <w:rPr>
          <w:b/>
          <w:bCs/>
        </w:rPr>
        <w:t>ическое</w:t>
      </w:r>
      <w:r w:rsidRPr="001A7A25">
        <w:rPr>
          <w:b/>
          <w:bCs/>
        </w:rPr>
        <w:t xml:space="preserve"> планирование по курсу </w:t>
      </w:r>
      <w:r w:rsidR="001C0DE5">
        <w:rPr>
          <w:b/>
          <w:bCs/>
        </w:rPr>
        <w:t>9</w:t>
      </w:r>
      <w:r w:rsidRPr="001A7A25">
        <w:rPr>
          <w:b/>
          <w:bCs/>
        </w:rPr>
        <w:t xml:space="preserve"> класс</w:t>
      </w:r>
      <w:r>
        <w:rPr>
          <w:b/>
          <w:bCs/>
        </w:rPr>
        <w:t>а</w:t>
      </w:r>
    </w:p>
    <w:p w:rsidR="0093314C" w:rsidRDefault="001D423A" w:rsidP="0093314C">
      <w:pPr>
        <w:jc w:val="center"/>
        <w:rPr>
          <w:b/>
          <w:bCs/>
        </w:rPr>
      </w:pPr>
      <w:r>
        <w:rPr>
          <w:b/>
          <w:bCs/>
        </w:rPr>
        <w:t>1</w:t>
      </w:r>
      <w:r w:rsidR="0093314C" w:rsidRPr="001A7A25">
        <w:rPr>
          <w:b/>
          <w:bCs/>
        </w:rPr>
        <w:t xml:space="preserve"> час в неделю (</w:t>
      </w:r>
      <w:r>
        <w:rPr>
          <w:b/>
          <w:bCs/>
        </w:rPr>
        <w:t>34</w:t>
      </w:r>
      <w:r w:rsidR="0093314C" w:rsidRPr="001A7A25">
        <w:rPr>
          <w:b/>
          <w:bCs/>
        </w:rPr>
        <w:t xml:space="preserve"> ч)</w:t>
      </w:r>
    </w:p>
    <w:p w:rsidR="001C0DE5" w:rsidRDefault="001C0DE5" w:rsidP="0093314C">
      <w:pPr>
        <w:jc w:val="center"/>
        <w:rPr>
          <w:b/>
          <w:bCs/>
        </w:rPr>
      </w:pPr>
    </w:p>
    <w:tbl>
      <w:tblPr>
        <w:tblW w:w="473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7937"/>
        <w:gridCol w:w="996"/>
      </w:tblGrid>
      <w:tr w:rsidR="001C0DE5" w:rsidRPr="002B03A9" w:rsidTr="001C0DE5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5" w:rsidRPr="00B2243B" w:rsidRDefault="001C0DE5" w:rsidP="001C0DE5">
            <w:pPr>
              <w:pStyle w:val="af0"/>
              <w:jc w:val="center"/>
              <w:rPr>
                <w:rFonts w:cs="Times New Roman"/>
                <w:szCs w:val="24"/>
              </w:rPr>
            </w:pPr>
            <w:r w:rsidRPr="00B2243B">
              <w:rPr>
                <w:rFonts w:cs="Times New Roman"/>
                <w:szCs w:val="24"/>
              </w:rPr>
              <w:t>№</w:t>
            </w:r>
          </w:p>
        </w:tc>
        <w:tc>
          <w:tcPr>
            <w:tcW w:w="4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5" w:rsidRPr="00B2243B" w:rsidRDefault="001C0DE5" w:rsidP="001C0DE5">
            <w:pPr>
              <w:pStyle w:val="af0"/>
              <w:jc w:val="center"/>
              <w:rPr>
                <w:rFonts w:cs="Times New Roman"/>
                <w:szCs w:val="24"/>
              </w:rPr>
            </w:pPr>
            <w:r w:rsidRPr="00B2243B">
              <w:rPr>
                <w:rFonts w:cs="Times New Roman"/>
                <w:szCs w:val="24"/>
              </w:rPr>
              <w:t>Тема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5" w:rsidRDefault="001C0DE5" w:rsidP="001C0DE5">
            <w:pPr>
              <w:pStyle w:val="af0"/>
              <w:jc w:val="center"/>
              <w:rPr>
                <w:rFonts w:cs="Times New Roman"/>
                <w:szCs w:val="24"/>
              </w:rPr>
            </w:pPr>
            <w:r w:rsidRPr="00B2243B">
              <w:rPr>
                <w:rFonts w:cs="Times New Roman"/>
                <w:szCs w:val="24"/>
              </w:rPr>
              <w:t xml:space="preserve">Кол-во </w:t>
            </w:r>
          </w:p>
          <w:p w:rsidR="001C0DE5" w:rsidRPr="00B2243B" w:rsidRDefault="001C0DE5" w:rsidP="001C0DE5">
            <w:pPr>
              <w:pStyle w:val="af0"/>
              <w:jc w:val="center"/>
              <w:rPr>
                <w:rFonts w:cs="Times New Roman"/>
                <w:szCs w:val="24"/>
              </w:rPr>
            </w:pPr>
            <w:r w:rsidRPr="00B2243B">
              <w:rPr>
                <w:rFonts w:cs="Times New Roman"/>
                <w:szCs w:val="24"/>
              </w:rPr>
              <w:t>часов</w:t>
            </w:r>
          </w:p>
        </w:tc>
      </w:tr>
      <w:tr w:rsidR="001C0DE5" w:rsidRPr="002B03A9" w:rsidTr="001C0DE5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5" w:rsidRPr="002B03A9" w:rsidRDefault="001C0DE5" w:rsidP="001C0DE5">
            <w:pPr>
              <w:pStyle w:val="a9"/>
              <w:spacing w:before="0" w:beforeAutospacing="0" w:after="0" w:afterAutospacing="0"/>
              <w:ind w:firstLine="34"/>
              <w:jc w:val="center"/>
            </w:pPr>
          </w:p>
        </w:tc>
        <w:tc>
          <w:tcPr>
            <w:tcW w:w="4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5" w:rsidRPr="0093314C" w:rsidRDefault="001C0DE5" w:rsidP="001C0DE5">
            <w:pPr>
              <w:pStyle w:val="af0"/>
              <w:jc w:val="center"/>
              <w:rPr>
                <w:rFonts w:cs="Times New Roman"/>
                <w:b/>
                <w:szCs w:val="24"/>
              </w:rPr>
            </w:pPr>
            <w:r w:rsidRPr="0093314C">
              <w:rPr>
                <w:rFonts w:cs="Times New Roman"/>
                <w:b/>
                <w:szCs w:val="24"/>
                <w:lang w:val="en-US"/>
              </w:rPr>
              <w:t>I</w:t>
            </w:r>
            <w:r w:rsidRPr="0093314C">
              <w:rPr>
                <w:rFonts w:cs="Times New Roman"/>
                <w:b/>
                <w:szCs w:val="24"/>
              </w:rPr>
              <w:t xml:space="preserve"> четверть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5" w:rsidRDefault="001C0DE5" w:rsidP="001C0DE5">
            <w:pPr>
              <w:jc w:val="center"/>
            </w:pPr>
          </w:p>
        </w:tc>
      </w:tr>
      <w:tr w:rsidR="001C0DE5" w:rsidRPr="002B03A9" w:rsidTr="001C0DE5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5" w:rsidRPr="002B03A9" w:rsidRDefault="001C0DE5" w:rsidP="001C0DE5">
            <w:pPr>
              <w:pStyle w:val="a9"/>
              <w:spacing w:before="0" w:beforeAutospacing="0" w:after="0" w:afterAutospacing="0"/>
              <w:ind w:firstLine="34"/>
              <w:jc w:val="center"/>
            </w:pPr>
            <w:r>
              <w:t>1</w:t>
            </w:r>
          </w:p>
        </w:tc>
        <w:tc>
          <w:tcPr>
            <w:tcW w:w="4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5" w:rsidRPr="002B03A9" w:rsidRDefault="001C0DE5" w:rsidP="001C0DE5">
            <w:pPr>
              <w:pStyle w:val="a9"/>
              <w:spacing w:before="0" w:beforeAutospacing="0" w:after="0" w:afterAutospacing="0"/>
              <w:ind w:firstLine="34"/>
              <w:jc w:val="both"/>
            </w:pPr>
            <w:r>
              <w:t>Моделирование и формализация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5" w:rsidRPr="002B03A9" w:rsidRDefault="001C0DE5" w:rsidP="001C0DE5">
            <w:pPr>
              <w:jc w:val="center"/>
            </w:pPr>
            <w:r>
              <w:t>8</w:t>
            </w:r>
          </w:p>
        </w:tc>
      </w:tr>
      <w:tr w:rsidR="001C0DE5" w:rsidRPr="002B03A9" w:rsidTr="001C0DE5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5" w:rsidRPr="002B03A9" w:rsidRDefault="001C0DE5" w:rsidP="001C0DE5">
            <w:pPr>
              <w:pStyle w:val="a9"/>
              <w:spacing w:before="0" w:beforeAutospacing="0" w:after="0" w:afterAutospacing="0"/>
              <w:ind w:firstLine="34"/>
              <w:jc w:val="center"/>
            </w:pPr>
          </w:p>
        </w:tc>
        <w:tc>
          <w:tcPr>
            <w:tcW w:w="4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5" w:rsidRPr="001D423A" w:rsidRDefault="001C0DE5" w:rsidP="001C0DE5">
            <w:pPr>
              <w:pStyle w:val="af0"/>
              <w:jc w:val="center"/>
              <w:rPr>
                <w:rFonts w:cs="Times New Roman"/>
                <w:b/>
                <w:szCs w:val="24"/>
              </w:rPr>
            </w:pPr>
            <w:r w:rsidRPr="001D423A">
              <w:rPr>
                <w:rFonts w:cs="Times New Roman"/>
                <w:b/>
                <w:szCs w:val="24"/>
                <w:lang w:val="en-US"/>
              </w:rPr>
              <w:t>II</w:t>
            </w:r>
            <w:r w:rsidRPr="001D423A">
              <w:rPr>
                <w:rFonts w:cs="Times New Roman"/>
                <w:b/>
                <w:szCs w:val="24"/>
              </w:rPr>
              <w:t xml:space="preserve"> четверть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5" w:rsidRDefault="001C0DE5" w:rsidP="001C0DE5">
            <w:pPr>
              <w:jc w:val="center"/>
            </w:pPr>
          </w:p>
        </w:tc>
      </w:tr>
      <w:tr w:rsidR="001C0DE5" w:rsidRPr="002B03A9" w:rsidTr="001C0DE5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5" w:rsidRPr="002B03A9" w:rsidRDefault="001C0DE5" w:rsidP="001C0DE5">
            <w:pPr>
              <w:pStyle w:val="a9"/>
              <w:spacing w:before="0" w:beforeAutospacing="0" w:after="0" w:afterAutospacing="0"/>
              <w:ind w:firstLine="34"/>
              <w:jc w:val="center"/>
            </w:pPr>
            <w:r>
              <w:t>2</w:t>
            </w:r>
          </w:p>
        </w:tc>
        <w:tc>
          <w:tcPr>
            <w:tcW w:w="4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5" w:rsidRPr="002B03A9" w:rsidRDefault="001C0DE5" w:rsidP="001C0DE5">
            <w:pPr>
              <w:pStyle w:val="a9"/>
              <w:spacing w:before="0" w:beforeAutospacing="0" w:after="0" w:afterAutospacing="0"/>
              <w:ind w:firstLine="34"/>
              <w:jc w:val="both"/>
            </w:pPr>
            <w:r>
              <w:t>Алгоритмизация и программирование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5" w:rsidRPr="002B03A9" w:rsidRDefault="001C0DE5" w:rsidP="001C0DE5">
            <w:pPr>
              <w:jc w:val="center"/>
            </w:pPr>
            <w:r>
              <w:t>8</w:t>
            </w:r>
          </w:p>
        </w:tc>
      </w:tr>
      <w:tr w:rsidR="001C0DE5" w:rsidRPr="002B03A9" w:rsidTr="001C0DE5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5" w:rsidRPr="002B03A9" w:rsidRDefault="001C0DE5" w:rsidP="001C0DE5">
            <w:pPr>
              <w:pStyle w:val="a9"/>
              <w:spacing w:before="0" w:beforeAutospacing="0" w:after="0" w:afterAutospacing="0"/>
              <w:ind w:firstLine="34"/>
              <w:jc w:val="center"/>
            </w:pPr>
          </w:p>
        </w:tc>
        <w:tc>
          <w:tcPr>
            <w:tcW w:w="4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5" w:rsidRPr="001D423A" w:rsidRDefault="001C0DE5" w:rsidP="001C0DE5">
            <w:pPr>
              <w:pStyle w:val="af0"/>
              <w:jc w:val="center"/>
              <w:rPr>
                <w:rFonts w:cs="Times New Roman"/>
                <w:b/>
                <w:szCs w:val="24"/>
              </w:rPr>
            </w:pPr>
            <w:r w:rsidRPr="001D423A">
              <w:rPr>
                <w:rFonts w:cs="Times New Roman"/>
                <w:b/>
                <w:szCs w:val="24"/>
                <w:lang w:val="en-US"/>
              </w:rPr>
              <w:t xml:space="preserve">III </w:t>
            </w:r>
            <w:r w:rsidRPr="001D423A">
              <w:rPr>
                <w:rFonts w:cs="Times New Roman"/>
                <w:b/>
                <w:szCs w:val="24"/>
              </w:rPr>
              <w:t>четверть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5" w:rsidRDefault="001C0DE5" w:rsidP="001C0DE5">
            <w:pPr>
              <w:jc w:val="center"/>
            </w:pPr>
          </w:p>
        </w:tc>
      </w:tr>
      <w:tr w:rsidR="001C0DE5" w:rsidRPr="002B03A9" w:rsidTr="001C0DE5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5" w:rsidRPr="002B03A9" w:rsidRDefault="001C0DE5" w:rsidP="001C0DE5">
            <w:pPr>
              <w:pStyle w:val="a9"/>
              <w:spacing w:before="0" w:beforeAutospacing="0" w:after="0" w:afterAutospacing="0"/>
              <w:ind w:firstLine="34"/>
              <w:jc w:val="center"/>
            </w:pPr>
            <w:r>
              <w:t>3</w:t>
            </w:r>
          </w:p>
        </w:tc>
        <w:tc>
          <w:tcPr>
            <w:tcW w:w="4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5" w:rsidRPr="002B03A9" w:rsidRDefault="001C0DE5" w:rsidP="001C0DE5">
            <w:pPr>
              <w:pStyle w:val="a9"/>
              <w:spacing w:before="0" w:beforeAutospacing="0" w:after="0" w:afterAutospacing="0"/>
              <w:ind w:firstLine="34"/>
              <w:jc w:val="both"/>
            </w:pPr>
            <w:r>
              <w:t>Обработка числовой информации в электронных таблицах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5" w:rsidRPr="002B03A9" w:rsidRDefault="001C0DE5" w:rsidP="001C0DE5">
            <w:pPr>
              <w:jc w:val="center"/>
            </w:pPr>
            <w:r>
              <w:t>6</w:t>
            </w:r>
          </w:p>
        </w:tc>
      </w:tr>
      <w:tr w:rsidR="001C0DE5" w:rsidRPr="002B03A9" w:rsidTr="001C0DE5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5" w:rsidRPr="002B03A9" w:rsidRDefault="001C0DE5" w:rsidP="001C0DE5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4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5" w:rsidRPr="002B03A9" w:rsidRDefault="001C0DE5" w:rsidP="001C0DE5">
            <w:pPr>
              <w:spacing w:before="100" w:beforeAutospacing="1" w:after="100" w:afterAutospacing="1"/>
            </w:pPr>
            <w:r>
              <w:t>Коммуникационные технологии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5" w:rsidRPr="002B03A9" w:rsidRDefault="001C0DE5" w:rsidP="001C0DE5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</w:tr>
      <w:tr w:rsidR="001C0DE5" w:rsidRPr="002B03A9" w:rsidTr="001C0DE5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5" w:rsidRPr="002B03A9" w:rsidRDefault="001C0DE5" w:rsidP="001C0DE5">
            <w:pPr>
              <w:spacing w:before="100" w:beforeAutospacing="1" w:after="100" w:afterAutospacing="1"/>
              <w:jc w:val="center"/>
            </w:pPr>
          </w:p>
        </w:tc>
        <w:tc>
          <w:tcPr>
            <w:tcW w:w="4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5" w:rsidRPr="001D423A" w:rsidRDefault="001C0DE5" w:rsidP="001C0DE5">
            <w:pPr>
              <w:pStyle w:val="af0"/>
              <w:jc w:val="center"/>
              <w:rPr>
                <w:rFonts w:cs="Times New Roman"/>
                <w:b/>
                <w:szCs w:val="24"/>
              </w:rPr>
            </w:pPr>
            <w:r w:rsidRPr="001D423A">
              <w:rPr>
                <w:rFonts w:cs="Times New Roman"/>
                <w:b/>
                <w:szCs w:val="24"/>
                <w:lang w:val="en-US"/>
              </w:rPr>
              <w:t>IV</w:t>
            </w:r>
            <w:r w:rsidRPr="001D423A">
              <w:rPr>
                <w:rFonts w:cs="Times New Roman"/>
                <w:b/>
                <w:szCs w:val="24"/>
              </w:rPr>
              <w:t xml:space="preserve"> четверть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5" w:rsidRDefault="001C0DE5" w:rsidP="001C0DE5">
            <w:pPr>
              <w:spacing w:before="100" w:beforeAutospacing="1" w:after="100" w:afterAutospacing="1"/>
              <w:jc w:val="center"/>
            </w:pPr>
          </w:p>
        </w:tc>
      </w:tr>
      <w:tr w:rsidR="001C0DE5" w:rsidRPr="002B03A9" w:rsidTr="001C0DE5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5" w:rsidRPr="002B03A9" w:rsidRDefault="001C0DE5" w:rsidP="001C0DE5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4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5" w:rsidRPr="002B03A9" w:rsidRDefault="001C0DE5" w:rsidP="001C0DE5">
            <w:pPr>
              <w:spacing w:before="100" w:beforeAutospacing="1" w:after="100" w:afterAutospacing="1"/>
            </w:pPr>
            <w:r>
              <w:t>Коммуникационные технологии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5" w:rsidRPr="002B03A9" w:rsidRDefault="001C0DE5" w:rsidP="001C0DE5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</w:tr>
      <w:tr w:rsidR="001C0DE5" w:rsidRPr="002B03A9" w:rsidTr="001C0DE5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5" w:rsidRDefault="001C0DE5" w:rsidP="001C0DE5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4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5" w:rsidRDefault="001C0DE5" w:rsidP="001C0DE5">
            <w:pPr>
              <w:spacing w:before="100" w:beforeAutospacing="1" w:after="100" w:afterAutospacing="1"/>
            </w:pPr>
            <w:r>
              <w:t>Итоговое повторение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5" w:rsidRDefault="001C0DE5" w:rsidP="001C0DE5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</w:tr>
      <w:tr w:rsidR="001C0DE5" w:rsidRPr="002B03A9" w:rsidTr="001C0DE5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5" w:rsidRPr="00822A53" w:rsidRDefault="001C0DE5" w:rsidP="001C0DE5">
            <w:pPr>
              <w:spacing w:before="100" w:beforeAutospacing="1" w:after="100" w:afterAutospacing="1"/>
              <w:jc w:val="center"/>
              <w:rPr>
                <w:i/>
              </w:rPr>
            </w:pPr>
          </w:p>
        </w:tc>
        <w:tc>
          <w:tcPr>
            <w:tcW w:w="4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5" w:rsidRPr="002B03A9" w:rsidRDefault="001C0DE5" w:rsidP="001C0DE5">
            <w:pPr>
              <w:tabs>
                <w:tab w:val="center" w:pos="1580"/>
                <w:tab w:val="left" w:pos="2340"/>
              </w:tabs>
              <w:spacing w:before="100" w:beforeAutospacing="1" w:after="100" w:afterAutospacing="1"/>
              <w:jc w:val="right"/>
            </w:pPr>
            <w:r>
              <w:tab/>
              <w:t>ВСЕГО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5" w:rsidRPr="002B03A9" w:rsidRDefault="001C0DE5" w:rsidP="001C0DE5">
            <w:pPr>
              <w:spacing w:before="100" w:beforeAutospacing="1" w:after="100" w:afterAutospacing="1"/>
              <w:jc w:val="center"/>
            </w:pPr>
            <w:r>
              <w:t>34</w:t>
            </w:r>
          </w:p>
        </w:tc>
      </w:tr>
    </w:tbl>
    <w:p w:rsidR="001C0DE5" w:rsidRPr="001A7A25" w:rsidRDefault="001C0DE5" w:rsidP="0093314C">
      <w:pPr>
        <w:jc w:val="center"/>
        <w:rPr>
          <w:b/>
          <w:bCs/>
        </w:rPr>
      </w:pPr>
    </w:p>
    <w:p w:rsidR="0093314C" w:rsidRPr="001A7A25" w:rsidRDefault="0093314C" w:rsidP="0093314C"/>
    <w:p w:rsidR="0093314C" w:rsidRDefault="0093314C" w:rsidP="0093314C">
      <w:pPr>
        <w:sectPr w:rsidR="0093314C" w:rsidSect="0052160C">
          <w:pgSz w:w="11906" w:h="16838"/>
          <w:pgMar w:top="851" w:right="851" w:bottom="851" w:left="1247" w:header="709" w:footer="709" w:gutter="0"/>
          <w:cols w:space="708"/>
          <w:docGrid w:linePitch="360"/>
        </w:sectPr>
      </w:pPr>
    </w:p>
    <w:p w:rsidR="0093314C" w:rsidRPr="00BA5A66" w:rsidRDefault="0093314C" w:rsidP="0093314C">
      <w:pPr>
        <w:jc w:val="center"/>
        <w:rPr>
          <w:b/>
        </w:rPr>
      </w:pPr>
      <w:r w:rsidRPr="00BA5A66">
        <w:rPr>
          <w:b/>
        </w:rPr>
        <w:lastRenderedPageBreak/>
        <w:t>Поурочно</w:t>
      </w:r>
      <w:r w:rsidRPr="00BA5A66">
        <w:rPr>
          <w:b/>
          <w:bCs/>
        </w:rPr>
        <w:t xml:space="preserve">-тематическое планирование </w:t>
      </w:r>
    </w:p>
    <w:p w:rsidR="0093314C" w:rsidRPr="00BA5A66" w:rsidRDefault="0093314C" w:rsidP="0093314C">
      <w:pPr>
        <w:jc w:val="center"/>
        <w:rPr>
          <w:sz w:val="20"/>
          <w:szCs w:val="20"/>
        </w:rPr>
      </w:pPr>
    </w:p>
    <w:tbl>
      <w:tblPr>
        <w:tblW w:w="31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67"/>
        <w:gridCol w:w="838"/>
        <w:gridCol w:w="1700"/>
        <w:gridCol w:w="13"/>
        <w:gridCol w:w="1985"/>
        <w:gridCol w:w="1134"/>
        <w:gridCol w:w="1275"/>
        <w:gridCol w:w="709"/>
        <w:gridCol w:w="1843"/>
        <w:gridCol w:w="2268"/>
        <w:gridCol w:w="2835"/>
        <w:gridCol w:w="1597"/>
        <w:gridCol w:w="1597"/>
        <w:gridCol w:w="1597"/>
        <w:gridCol w:w="1597"/>
        <w:gridCol w:w="1597"/>
        <w:gridCol w:w="1597"/>
        <w:gridCol w:w="1597"/>
        <w:gridCol w:w="1597"/>
        <w:gridCol w:w="1597"/>
        <w:gridCol w:w="1597"/>
      </w:tblGrid>
      <w:tr w:rsidR="0093314C" w:rsidRPr="004C39BB" w:rsidTr="005D4633">
        <w:trPr>
          <w:gridAfter w:val="10"/>
          <w:wAfter w:w="15970" w:type="dxa"/>
          <w:trHeight w:val="49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314C" w:rsidRPr="00BA5A66" w:rsidRDefault="0093314C" w:rsidP="00637D0A">
            <w:pPr>
              <w:jc w:val="center"/>
              <w:rPr>
                <w:bCs/>
              </w:rPr>
            </w:pPr>
            <w:r w:rsidRPr="00BA5A66">
              <w:rPr>
                <w:bCs/>
              </w:rPr>
              <w:t>№ п/п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314C" w:rsidRPr="00BA5A66" w:rsidRDefault="0093314C" w:rsidP="00637D0A">
            <w:pPr>
              <w:jc w:val="center"/>
              <w:rPr>
                <w:bCs/>
              </w:rPr>
            </w:pPr>
            <w:r w:rsidRPr="00BA5A66">
              <w:rPr>
                <w:bCs/>
              </w:rPr>
              <w:t xml:space="preserve">№ </w:t>
            </w:r>
            <w:r w:rsidRPr="00BA5A66">
              <w:rPr>
                <w:bCs/>
              </w:rPr>
              <w:br/>
              <w:t>урока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314C" w:rsidRPr="00BA5A66" w:rsidRDefault="0093314C" w:rsidP="00637D0A">
            <w:pPr>
              <w:jc w:val="center"/>
              <w:rPr>
                <w:bCs/>
              </w:rPr>
            </w:pPr>
            <w:r w:rsidRPr="00BA5A66">
              <w:rPr>
                <w:bCs/>
              </w:rPr>
              <w:t>Дата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314C" w:rsidRPr="00BA5A66" w:rsidRDefault="0093314C" w:rsidP="00637D0A">
            <w:pPr>
              <w:jc w:val="center"/>
              <w:rPr>
                <w:bCs/>
              </w:rPr>
            </w:pPr>
            <w:r w:rsidRPr="00BA5A66">
              <w:rPr>
                <w:bCs/>
              </w:rPr>
              <w:t>Тема урока</w:t>
            </w:r>
          </w:p>
        </w:tc>
        <w:tc>
          <w:tcPr>
            <w:tcW w:w="1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314C" w:rsidRPr="00BA5A66" w:rsidRDefault="0093314C" w:rsidP="00637D0A">
            <w:pPr>
              <w:jc w:val="center"/>
              <w:rPr>
                <w:bCs/>
              </w:rPr>
            </w:pPr>
            <w:r w:rsidRPr="00BA5A66">
              <w:rPr>
                <w:bCs/>
              </w:rPr>
              <w:t>Основные элементы содержания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14C" w:rsidRPr="00BA5A66" w:rsidRDefault="0093314C" w:rsidP="00637D0A">
            <w:pPr>
              <w:jc w:val="center"/>
              <w:rPr>
                <w:bCs/>
              </w:rPr>
            </w:pPr>
            <w:r w:rsidRPr="00BA5A66">
              <w:rPr>
                <w:bCs/>
              </w:rPr>
              <w:t>Практика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314C" w:rsidRPr="00BA5A66" w:rsidRDefault="0093314C" w:rsidP="00637D0A">
            <w:pPr>
              <w:jc w:val="center"/>
              <w:rPr>
                <w:bCs/>
              </w:rPr>
            </w:pPr>
            <w:r w:rsidRPr="00BA5A66">
              <w:rPr>
                <w:bCs/>
              </w:rPr>
              <w:t>Формы контроля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314C" w:rsidRPr="00BA5A66" w:rsidRDefault="0093314C" w:rsidP="00637D0A">
            <w:pPr>
              <w:jc w:val="center"/>
              <w:rPr>
                <w:bCs/>
              </w:rPr>
            </w:pPr>
            <w:r w:rsidRPr="00BA5A66">
              <w:rPr>
                <w:bCs/>
              </w:rPr>
              <w:t>ИКТ-поддержка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4C" w:rsidRPr="004C39BB" w:rsidRDefault="0093314C" w:rsidP="00637D0A">
            <w:pPr>
              <w:jc w:val="center"/>
              <w:rPr>
                <w:bCs/>
              </w:rPr>
            </w:pPr>
            <w:r w:rsidRPr="00BA5A66">
              <w:t>Планируемые результаты</w:t>
            </w:r>
          </w:p>
        </w:tc>
      </w:tr>
      <w:tr w:rsidR="0093314C" w:rsidRPr="004C39BB" w:rsidTr="005D4633">
        <w:trPr>
          <w:gridAfter w:val="10"/>
          <w:wAfter w:w="15970" w:type="dxa"/>
          <w:trHeight w:val="49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4C" w:rsidRPr="004C39BB" w:rsidRDefault="0093314C" w:rsidP="00637D0A">
            <w:pPr>
              <w:jc w:val="center"/>
              <w:rPr>
                <w:b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4C" w:rsidRPr="004C39BB" w:rsidRDefault="0093314C" w:rsidP="00637D0A">
            <w:pPr>
              <w:jc w:val="center"/>
              <w:rPr>
                <w:bCs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4C" w:rsidRPr="004C39BB" w:rsidRDefault="0093314C" w:rsidP="00637D0A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4C" w:rsidRPr="004C39BB" w:rsidRDefault="0093314C" w:rsidP="00637D0A">
            <w:pPr>
              <w:jc w:val="center"/>
              <w:rPr>
                <w:bCs/>
              </w:rPr>
            </w:pPr>
          </w:p>
        </w:tc>
        <w:tc>
          <w:tcPr>
            <w:tcW w:w="19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4C" w:rsidRPr="004C39BB" w:rsidRDefault="0093314C" w:rsidP="00637D0A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4C" w:rsidRPr="004C39BB" w:rsidRDefault="0093314C" w:rsidP="00637D0A">
            <w:pPr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4C" w:rsidRPr="004C39BB" w:rsidRDefault="0093314C" w:rsidP="00637D0A">
            <w:pPr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4C" w:rsidRPr="004C39BB" w:rsidRDefault="0093314C" w:rsidP="00637D0A">
            <w:pPr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4C" w:rsidRPr="004C39BB" w:rsidRDefault="0093314C" w:rsidP="00637D0A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</w:rPr>
            </w:pPr>
            <w:r w:rsidRPr="004C39BB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4C" w:rsidRPr="004C39BB" w:rsidRDefault="0093314C" w:rsidP="00637D0A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</w:rPr>
            </w:pPr>
            <w:r w:rsidRPr="004C39BB">
              <w:rPr>
                <w:rFonts w:ascii="Times New Roman" w:hAnsi="Times New Roman" w:cs="Times New Roman"/>
              </w:rPr>
              <w:t>личностные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4C" w:rsidRPr="004C39BB" w:rsidRDefault="0093314C" w:rsidP="00637D0A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39BB">
              <w:rPr>
                <w:rFonts w:ascii="Times New Roman" w:hAnsi="Times New Roman" w:cs="Times New Roman"/>
              </w:rPr>
              <w:t>метапредметные</w:t>
            </w:r>
            <w:proofErr w:type="spellEnd"/>
          </w:p>
        </w:tc>
      </w:tr>
      <w:tr w:rsidR="0093314C" w:rsidRPr="004C39BB" w:rsidTr="005D4633">
        <w:trPr>
          <w:gridAfter w:val="10"/>
          <w:wAfter w:w="15970" w:type="dxa"/>
          <w:trHeight w:val="309"/>
        </w:trPr>
        <w:tc>
          <w:tcPr>
            <w:tcW w:w="157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4C" w:rsidRPr="004C39BB" w:rsidRDefault="0093314C" w:rsidP="00637D0A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39BB">
              <w:rPr>
                <w:rFonts w:ascii="Times New Roman" w:hAnsi="Times New Roman" w:cs="Times New Roman"/>
                <w:b/>
                <w:bCs/>
                <w:lang w:val="en-US"/>
              </w:rPr>
              <w:t xml:space="preserve">I </w:t>
            </w:r>
            <w:r w:rsidRPr="004C39BB">
              <w:rPr>
                <w:rFonts w:ascii="Times New Roman" w:hAnsi="Times New Roman" w:cs="Times New Roman"/>
                <w:b/>
                <w:bCs/>
              </w:rPr>
              <w:t>четверть</w:t>
            </w:r>
          </w:p>
        </w:tc>
      </w:tr>
      <w:tr w:rsidR="0093314C" w:rsidRPr="004C39BB" w:rsidTr="005D4633">
        <w:trPr>
          <w:gridAfter w:val="10"/>
          <w:wAfter w:w="15970" w:type="dxa"/>
          <w:trHeight w:val="271"/>
        </w:trPr>
        <w:tc>
          <w:tcPr>
            <w:tcW w:w="157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4C" w:rsidRPr="004C39BB" w:rsidRDefault="00DE51BF" w:rsidP="00DE51BF">
            <w:pPr>
              <w:pStyle w:val="ParagraphStyle"/>
              <w:spacing w:line="24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39BB">
              <w:rPr>
                <w:rFonts w:ascii="Times New Roman" w:eastAsia="Times New Roman" w:hAnsi="Times New Roman" w:cs="Times New Roman"/>
                <w:b/>
              </w:rPr>
              <w:t>Моделирование и формализация</w:t>
            </w:r>
            <w:r w:rsidR="001D423A" w:rsidRPr="004C39BB"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r w:rsidRPr="004C39BB">
              <w:rPr>
                <w:rFonts w:ascii="Times New Roman" w:eastAsia="Times New Roman" w:hAnsi="Times New Roman" w:cs="Times New Roman"/>
                <w:b/>
              </w:rPr>
              <w:t>8</w:t>
            </w:r>
            <w:r w:rsidR="0093314C" w:rsidRPr="004C39BB">
              <w:rPr>
                <w:rFonts w:ascii="Times New Roman" w:eastAsia="Times New Roman" w:hAnsi="Times New Roman" w:cs="Times New Roman"/>
                <w:b/>
              </w:rPr>
              <w:t xml:space="preserve"> ч)</w:t>
            </w:r>
          </w:p>
        </w:tc>
      </w:tr>
      <w:tr w:rsidR="00BA5A66" w:rsidRPr="004C39BB" w:rsidTr="005D4633">
        <w:trPr>
          <w:gridAfter w:val="10"/>
          <w:wAfter w:w="15970" w:type="dxa"/>
          <w:trHeight w:val="16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lang w:val="en-US"/>
              </w:rPr>
            </w:pPr>
            <w:r w:rsidRPr="004C39BB"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lang w:val="en-US"/>
              </w:rPr>
            </w:pPr>
            <w:r w:rsidRPr="004C39BB">
              <w:rPr>
                <w:lang w:val="en-US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762FB0" w:rsidRDefault="00762FB0" w:rsidP="00BA5A66">
            <w:r>
              <w:t>04.09.2019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spacing w:line="276" w:lineRule="auto"/>
              <w:jc w:val="both"/>
            </w:pPr>
            <w:r w:rsidRPr="004C39BB">
              <w:t>Входной контроль. Моделирование как метод познания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A66" w:rsidRPr="00BA5A66" w:rsidRDefault="00BA5A66" w:rsidP="00BA5A6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BA5A66">
              <w:rPr>
                <w:rFonts w:eastAsia="Calibri"/>
                <w:color w:val="000000"/>
              </w:rPr>
              <w:t xml:space="preserve">Понятия натурной и информационной моделей. Виды информационных моделей (словесное описание, таблица, график, диаграмма, формула, чертёж, граф, дерево, список и др.) и их назначение. Модели в математике, физике, литературе, биологии и т.д. </w:t>
            </w:r>
            <w:r w:rsidRPr="00BA5A66">
              <w:t>Понятие моделирования и формализации.</w:t>
            </w:r>
          </w:p>
          <w:p w:rsidR="00BA5A66" w:rsidRPr="00BA5A66" w:rsidRDefault="00BA5A66" w:rsidP="00BA5A66">
            <w:pPr>
              <w:rPr>
                <w:rFonts w:eastAsia="Calibri"/>
                <w:color w:val="000000"/>
              </w:rPr>
            </w:pPr>
            <w:r w:rsidRPr="00BA5A66">
              <w:rPr>
                <w:rFonts w:eastAsia="Calibri"/>
                <w:color w:val="000000"/>
              </w:rPr>
              <w:t xml:space="preserve"> Использование моделей в практической деятельности. </w:t>
            </w:r>
            <w:r w:rsidRPr="00BA5A66">
              <w:rPr>
                <w:rFonts w:eastAsia="Calibri"/>
                <w:color w:val="000000"/>
              </w:rPr>
              <w:lastRenderedPageBreak/>
              <w:t xml:space="preserve">Оценка адекватности модели моделируемому объекту и целям моделирования. Компьютерное моделирование. Примеры использования компьютерных моделей при решении научно-технических задач.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r w:rsidRPr="004C39BB">
              <w:lastRenderedPageBreak/>
              <w:t>Индивидуальная работа у доски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Default="00BA5A66" w:rsidP="00BA5A66">
            <w:r w:rsidRPr="004C39BB">
              <w:t>Фронтальный опрос, ответы на вопросы</w:t>
            </w:r>
            <w:r>
              <w:t>.</w:t>
            </w:r>
          </w:p>
          <w:p w:rsidR="00BA5A66" w:rsidRPr="004C39BB" w:rsidRDefault="00BA5A66" w:rsidP="00BA5A66">
            <w:r>
              <w:t>Входной контроль.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Презентация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 w:line="276" w:lineRule="auto"/>
            </w:pPr>
            <w:r w:rsidRPr="004C39BB">
              <w:t>Научатся: получат представление о модели, моделировании, цели моделирования, форматировании;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 w:line="276" w:lineRule="auto"/>
            </w:pPr>
            <w:r w:rsidRPr="004C39BB">
              <w:t>Различать натуральные и информационные модели;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 w:line="276" w:lineRule="auto"/>
            </w:pPr>
            <w:r w:rsidRPr="004C39BB">
              <w:t>Приводить примеры моделей для реальных объектов и процессов.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 w:line="276" w:lineRule="auto"/>
            </w:pPr>
            <w:r w:rsidRPr="004C39BB">
              <w:t xml:space="preserve">Получат возможность научиться различать </w:t>
            </w:r>
            <w:r w:rsidRPr="004C39BB">
              <w:lastRenderedPageBreak/>
              <w:t>образные, знаковые и смешанные информационные модели;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 w:line="276" w:lineRule="auto"/>
            </w:pPr>
            <w:r w:rsidRPr="004C39BB">
              <w:t>Осуществлять системный анализ объекта, выделять среди его свойств существенные с точки зрения моделирования;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 w:line="276" w:lineRule="auto"/>
              <w:rPr>
                <w:rStyle w:val="aa"/>
                <w:b w:val="0"/>
              </w:rPr>
            </w:pPr>
            <w:r w:rsidRPr="004C39BB">
              <w:t>Оценивать адекватность модели моделируемому объекту и целям моделирования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 w:line="276" w:lineRule="auto"/>
              <w:jc w:val="both"/>
            </w:pPr>
            <w:r w:rsidRPr="004C39BB">
              <w:lastRenderedPageBreak/>
              <w:t xml:space="preserve">Регулятивные: 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 w:line="276" w:lineRule="auto"/>
              <w:jc w:val="both"/>
            </w:pPr>
            <w:r w:rsidRPr="004C39BB">
              <w:t xml:space="preserve">планирование – выбирать действия в соответствии с поставленной задачей и условиями ее реализации. Познавательные: поиск и выделение необходимой информации; 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 w:line="276" w:lineRule="auto"/>
              <w:jc w:val="both"/>
            </w:pPr>
            <w:r w:rsidRPr="004C39BB">
              <w:t>умение анализировать, сравнивать, классифицировать, устанавливать причинно-следственные связи;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 w:line="276" w:lineRule="auto"/>
              <w:jc w:val="both"/>
            </w:pPr>
            <w:r w:rsidRPr="004C39BB">
              <w:t xml:space="preserve">внесение необходимых дополнений и коррективов в план </w:t>
            </w:r>
            <w:r w:rsidRPr="004C39BB">
              <w:lastRenderedPageBreak/>
              <w:t>и способ действия случае расхождения ожидаемого результата и его реального продукта.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 w:line="276" w:lineRule="auto"/>
              <w:jc w:val="both"/>
            </w:pPr>
            <w:r w:rsidRPr="004C39BB">
              <w:t>Коммуникативные: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 w:line="276" w:lineRule="auto"/>
              <w:jc w:val="both"/>
            </w:pPr>
            <w:r w:rsidRPr="004C39BB"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 w:line="276" w:lineRule="auto"/>
              <w:jc w:val="both"/>
              <w:rPr>
                <w:rStyle w:val="aa"/>
                <w:b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spacing w:before="100" w:beforeAutospacing="1" w:after="100" w:afterAutospacing="1" w:line="276" w:lineRule="auto"/>
              <w:jc w:val="both"/>
              <w:rPr>
                <w:rStyle w:val="aa"/>
                <w:b w:val="0"/>
              </w:rPr>
            </w:pPr>
            <w:r w:rsidRPr="004C39BB">
              <w:lastRenderedPageBreak/>
              <w:t>Адекватная мотивация учебной деятельности.  Понимание роли информационного моделирования в условиях развития информационного общества</w:t>
            </w:r>
          </w:p>
        </w:tc>
      </w:tr>
      <w:tr w:rsidR="00BA5A66" w:rsidRPr="004C39BB" w:rsidTr="005D4633">
        <w:trPr>
          <w:gridAfter w:val="10"/>
          <w:wAfter w:w="15970" w:type="dxa"/>
          <w:trHeight w:val="16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lang w:val="en-US"/>
              </w:rPr>
            </w:pPr>
            <w:r w:rsidRPr="004C39BB">
              <w:rPr>
                <w:lang w:val="en-US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lang w:val="en-US"/>
              </w:rPr>
            </w:pPr>
            <w:r w:rsidRPr="004C39BB">
              <w:rPr>
                <w:lang w:val="en-US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762FB0" w:rsidRDefault="00762FB0" w:rsidP="00BA5A66">
            <w:r>
              <w:t>11.09.2019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spacing w:line="276" w:lineRule="auto"/>
              <w:jc w:val="both"/>
            </w:pPr>
            <w:r w:rsidRPr="004C39BB">
              <w:t>Знаковые модели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A66" w:rsidRPr="00BA5A66" w:rsidRDefault="00BA5A66" w:rsidP="00BA5A66">
            <w:pPr>
              <w:rPr>
                <w:rFonts w:eastAsia="Calibri"/>
                <w:color w:val="000000"/>
              </w:rPr>
            </w:pPr>
            <w:r w:rsidRPr="00BA5A66">
              <w:rPr>
                <w:rFonts w:eastAsia="Calibri"/>
                <w:color w:val="000000"/>
              </w:rPr>
              <w:t xml:space="preserve">Натурные и информационные модели. Виды информационных моделей (словесное описание, таблица, график, диаграмма, формула, чертёж, граф, дерево, список и </w:t>
            </w:r>
            <w:r w:rsidRPr="00BA5A66">
              <w:rPr>
                <w:rFonts w:eastAsia="Calibri"/>
                <w:color w:val="000000"/>
              </w:rPr>
              <w:lastRenderedPageBreak/>
              <w:t>др.) и их назначение. Модели в математике, физике, литературе, биологии и т.д.  Использование моделей в практической деятельности. Оценка адекватности модели моделируемому объекту и целям моделирования. Компьютерное моделирование. Примеры использования компьютерных моделей при решении научно-технических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r w:rsidRPr="004C39BB">
              <w:lastRenderedPageBreak/>
              <w:t>Индивидуальная работа у доски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r w:rsidRPr="004C39BB">
              <w:t>Фронтальный опрос, ответы на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Презентация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 w:line="276" w:lineRule="auto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Научатся: получат представление о сущности и разнообразии знаковых информационных моделей;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 w:line="276" w:lineRule="auto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Работать с готовыми компьютерным</w:t>
            </w:r>
            <w:r w:rsidRPr="004C39BB">
              <w:rPr>
                <w:rStyle w:val="aa"/>
                <w:b w:val="0"/>
              </w:rPr>
              <w:lastRenderedPageBreak/>
              <w:t>и моделями из различных предметных областей.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 w:line="276" w:lineRule="auto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Получат возможность научиться: определять вид информационной модели в зависимости от стоящей задачи;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 w:line="276" w:lineRule="auto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Исследовать с помощью информационных моделей объекты в соответствии с поставленной задачей.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widowControl w:val="0"/>
              <w:spacing w:line="276" w:lineRule="auto"/>
            </w:pPr>
            <w:r w:rsidRPr="004C39BB">
              <w:rPr>
                <w:rStyle w:val="aa"/>
                <w:b w:val="0"/>
              </w:rPr>
              <w:lastRenderedPageBreak/>
              <w:t xml:space="preserve">Регулятивные: </w:t>
            </w:r>
            <w:r w:rsidRPr="004C39BB">
              <w:t xml:space="preserve">планирование – выбирать действия в соответствии с поставленной задачей и условиями ее реализации. </w:t>
            </w:r>
          </w:p>
          <w:p w:rsidR="00BA5A66" w:rsidRPr="004C39BB" w:rsidRDefault="00BA5A66" w:rsidP="00BA5A66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RPr="004C39BB">
              <w:rPr>
                <w:rStyle w:val="aa"/>
                <w:b w:val="0"/>
              </w:rPr>
              <w:t xml:space="preserve">Познавательные: </w:t>
            </w:r>
          </w:p>
          <w:p w:rsidR="00BA5A66" w:rsidRPr="004C39BB" w:rsidRDefault="00BA5A66" w:rsidP="00BA5A66">
            <w:pPr>
              <w:widowControl w:val="0"/>
              <w:spacing w:line="276" w:lineRule="auto"/>
            </w:pPr>
            <w:r w:rsidRPr="004C39BB">
              <w:t xml:space="preserve">владение информационным </w:t>
            </w:r>
            <w:r w:rsidRPr="004C39BB">
              <w:lastRenderedPageBreak/>
              <w:t>моделированием как важным методом познания;</w:t>
            </w:r>
          </w:p>
          <w:p w:rsidR="00BA5A66" w:rsidRPr="004C39BB" w:rsidRDefault="00BA5A66" w:rsidP="00BA5A66">
            <w:pPr>
              <w:widowControl w:val="0"/>
              <w:spacing w:line="276" w:lineRule="auto"/>
            </w:pPr>
            <w:r w:rsidRPr="004C39BB">
              <w:t xml:space="preserve">формирование </w:t>
            </w:r>
            <w:r w:rsidRPr="004C39BB">
              <w:rPr>
                <w:bCs/>
              </w:rPr>
              <w:t>критического мышления</w:t>
            </w:r>
            <w:r w:rsidRPr="004C39BB">
              <w:t xml:space="preserve"> – способность устанавливать противоречие, т.е. несоответствие между желаемым и действительным;</w:t>
            </w:r>
          </w:p>
          <w:p w:rsidR="00BA5A66" w:rsidRPr="004C39BB" w:rsidRDefault="00BA5A66" w:rsidP="00BA5A66">
            <w:pPr>
              <w:widowControl w:val="0"/>
              <w:spacing w:line="276" w:lineRule="auto"/>
            </w:pPr>
            <w:r w:rsidRPr="004C39BB">
              <w:t>исследовать с помощью информационных моделей объекты в соответствии с поставленной задачей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 w:line="276" w:lineRule="auto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Коммуникативные: инициативное сотрудничество в поиске и сборе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widowControl w:val="0"/>
              <w:spacing w:line="276" w:lineRule="auto"/>
            </w:pPr>
            <w:r w:rsidRPr="004C39BB">
              <w:lastRenderedPageBreak/>
              <w:t xml:space="preserve">Формирование понятия связи различных явлений, процессов, объектов с </w:t>
            </w:r>
            <w:r w:rsidRPr="004C39BB">
              <w:rPr>
                <w:bCs/>
              </w:rPr>
              <w:t>информационной деятельностью человека</w:t>
            </w:r>
            <w:r w:rsidRPr="004C39BB">
              <w:t>;</w:t>
            </w:r>
          </w:p>
          <w:p w:rsidR="00BA5A66" w:rsidRPr="004C39BB" w:rsidRDefault="00BA5A66" w:rsidP="00BA5A66">
            <w:pPr>
              <w:widowControl w:val="0"/>
              <w:spacing w:line="276" w:lineRule="auto"/>
              <w:rPr>
                <w:rStyle w:val="aa"/>
                <w:b w:val="0"/>
                <w:bCs w:val="0"/>
              </w:rPr>
            </w:pPr>
            <w:r w:rsidRPr="004C39BB">
              <w:rPr>
                <w:rStyle w:val="aa"/>
                <w:b w:val="0"/>
              </w:rPr>
              <w:t>Представление о сферах применения информационного моделирования.</w:t>
            </w:r>
          </w:p>
        </w:tc>
      </w:tr>
      <w:tr w:rsidR="00BA5A66" w:rsidRPr="004C39BB" w:rsidTr="005D4633">
        <w:trPr>
          <w:gridAfter w:val="10"/>
          <w:wAfter w:w="15970" w:type="dxa"/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r w:rsidRPr="004C39BB">
              <w:lastRenderedPageBreak/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r w:rsidRPr="004C39BB"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762FB0" w:rsidP="00BA5A66">
            <w:r>
              <w:t>18.09.2019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spacing w:line="276" w:lineRule="auto"/>
              <w:jc w:val="both"/>
            </w:pPr>
            <w:r w:rsidRPr="004C39BB">
              <w:t>Графические информационные модели.</w:t>
            </w:r>
          </w:p>
          <w:p w:rsidR="00BA5A66" w:rsidRPr="004C39BB" w:rsidRDefault="00BA5A66" w:rsidP="00BA5A66">
            <w:pPr>
              <w:spacing w:line="276" w:lineRule="auto"/>
              <w:jc w:val="both"/>
            </w:pPr>
            <w:r w:rsidRPr="004C39BB">
              <w:t>Практическая работа №1 «Построение графических моделей»</w:t>
            </w:r>
          </w:p>
        </w:tc>
        <w:tc>
          <w:tcPr>
            <w:tcW w:w="19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5A66" w:rsidRPr="00BA5A66" w:rsidRDefault="00BA5A66" w:rsidP="00BA5A66">
            <w:pPr>
              <w:rPr>
                <w:color w:val="000000"/>
              </w:rPr>
            </w:pPr>
            <w:r w:rsidRPr="00BA5A66">
              <w:rPr>
                <w:rFonts w:eastAsia="Calibri"/>
                <w:color w:val="000000"/>
              </w:rPr>
              <w:t xml:space="preserve">Натурные и информационные модели. Виды информационных моделей (словесное описание, таблица, график, диаграмма, </w:t>
            </w:r>
            <w:r w:rsidRPr="00BA5A66">
              <w:rPr>
                <w:rFonts w:eastAsia="Calibri"/>
                <w:color w:val="000000"/>
              </w:rPr>
              <w:lastRenderedPageBreak/>
              <w:t xml:space="preserve">формула, чертёж, граф, дерево, список и др.) и их назначение.  </w:t>
            </w:r>
            <w:r w:rsidRPr="00BA5A66">
              <w:rPr>
                <w:color w:val="000000"/>
              </w:rPr>
              <w:t>Использование стандартных графических объектов и конструирование графических объектов:выделение, объединение, геометрические преобразования фрагментов и компонентов.</w:t>
            </w:r>
          </w:p>
          <w:p w:rsidR="00BA5A66" w:rsidRPr="00BA5A66" w:rsidRDefault="00BA5A66" w:rsidP="00BA5A66">
            <w:pPr>
              <w:rPr>
                <w:rFonts w:eastAsia="Calibri"/>
                <w:color w:val="000000"/>
              </w:rPr>
            </w:pPr>
            <w:r w:rsidRPr="00BA5A66">
              <w:rPr>
                <w:rFonts w:eastAsia="Calibri"/>
                <w:color w:val="000000"/>
              </w:rPr>
              <w:t xml:space="preserve">Модели в математике, физике, литературе, биологии и т.д.  Использование моделей в практической деятельности. Оценка адекватности модели моделируемому объекту и целям моделирования. Компьютерное моделирование. Примеры </w:t>
            </w:r>
            <w:r w:rsidRPr="00BA5A66">
              <w:rPr>
                <w:rFonts w:eastAsia="Calibri"/>
                <w:color w:val="000000"/>
              </w:rPr>
              <w:lastRenderedPageBreak/>
              <w:t xml:space="preserve">использования компьютерных моделей при решении научно-технических задач.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Default="00BA5A66" w:rsidP="00BA5A66">
            <w:r>
              <w:lastRenderedPageBreak/>
              <w:t>Индивидуальная работа у доски</w:t>
            </w:r>
          </w:p>
          <w:p w:rsidR="00BA5A66" w:rsidRPr="004C39BB" w:rsidRDefault="00BA5A66" w:rsidP="00BA5A66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Default="00BA5A66" w:rsidP="00BA5A66">
            <w:r w:rsidRPr="004C39BB">
              <w:t>Фронтальный опрос, ответы на вопросы</w:t>
            </w:r>
            <w:r>
              <w:t>.</w:t>
            </w:r>
          </w:p>
          <w:p w:rsidR="00BA5A66" w:rsidRPr="004C39BB" w:rsidRDefault="00BA5A66" w:rsidP="00BA5A6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r w:rsidRPr="004C39BB">
              <w:rPr>
                <w:bCs/>
              </w:rPr>
              <w:t>Презентация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 w:line="276" w:lineRule="auto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Научатся: получат представление о сущности и разнообразии графических информационных моделей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 w:line="276" w:lineRule="auto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lastRenderedPageBreak/>
              <w:t>Получат возможность научиться: создавать графические информационные модели в процессе проектирования с использованием основных операций графических редакторов.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 w:line="276" w:lineRule="auto"/>
              <w:rPr>
                <w:rStyle w:val="aa"/>
                <w:b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 w:line="276" w:lineRule="auto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lastRenderedPageBreak/>
              <w:t xml:space="preserve">Регулятивные: целеполагание как постановка учебной задачи на основе соотнесения того, что уже известно и усвоено, и того, что еще </w:t>
            </w:r>
            <w:r w:rsidRPr="004C39BB">
              <w:rPr>
                <w:rStyle w:val="aa"/>
                <w:b w:val="0"/>
              </w:rPr>
              <w:lastRenderedPageBreak/>
              <w:t>неизвестно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 w:line="276" w:lineRule="auto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 xml:space="preserve">Познавательные: </w:t>
            </w:r>
          </w:p>
          <w:p w:rsidR="00BA5A66" w:rsidRPr="004C39BB" w:rsidRDefault="00BA5A66" w:rsidP="00BA5A66">
            <w:pPr>
              <w:widowControl w:val="0"/>
              <w:spacing w:line="276" w:lineRule="auto"/>
            </w:pPr>
            <w:r w:rsidRPr="004C39BB">
              <w:t>владение информационным моделированием как важным методом познания;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 w:line="276" w:lineRule="auto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поиск и выделение необходимой информации, умение структурировать знания;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 w:line="276" w:lineRule="auto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умение выполнять построение и исследование информационной модели, в том числе на компьютере.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 w:line="276" w:lineRule="auto"/>
            </w:pPr>
            <w:r w:rsidRPr="004C39BB">
              <w:rPr>
                <w:rStyle w:val="aa"/>
                <w:b w:val="0"/>
              </w:rPr>
              <w:t>Коммуникативные: 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autoSpaceDE w:val="0"/>
              <w:spacing w:line="276" w:lineRule="auto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lastRenderedPageBreak/>
              <w:t>Установление учащимися связи между целью учебной деятельности и ее мотивом;</w:t>
            </w:r>
          </w:p>
          <w:p w:rsidR="00BA5A66" w:rsidRPr="004C39BB" w:rsidRDefault="00BA5A66" w:rsidP="00BA5A66">
            <w:pPr>
              <w:autoSpaceDE w:val="0"/>
              <w:spacing w:line="276" w:lineRule="auto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 xml:space="preserve">представление о сферах применения информационного </w:t>
            </w:r>
            <w:r w:rsidRPr="004C39BB">
              <w:rPr>
                <w:rStyle w:val="aa"/>
                <w:b w:val="0"/>
              </w:rPr>
              <w:lastRenderedPageBreak/>
              <w:t>моделирования</w:t>
            </w:r>
          </w:p>
        </w:tc>
      </w:tr>
      <w:tr w:rsidR="00BA5A66" w:rsidRPr="004C39BB" w:rsidTr="005D4633">
        <w:trPr>
          <w:gridAfter w:val="10"/>
          <w:wAfter w:w="15970" w:type="dxa"/>
          <w:trHeight w:val="712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  <w:lang w:val="en-US"/>
              </w:rPr>
            </w:pPr>
            <w:r w:rsidRPr="004C39BB">
              <w:rPr>
                <w:bCs/>
                <w:lang w:val="en-US"/>
              </w:rPr>
              <w:lastRenderedPageBreak/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  <w:lang w:val="en-US"/>
              </w:rPr>
            </w:pPr>
            <w:r w:rsidRPr="004C39BB">
              <w:rPr>
                <w:bCs/>
                <w:lang w:val="en-US"/>
              </w:rPr>
              <w:t>4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762FB0" w:rsidP="00BA5A66">
            <w:pPr>
              <w:rPr>
                <w:bCs/>
              </w:rPr>
            </w:pPr>
            <w:r>
              <w:rPr>
                <w:bCs/>
              </w:rPr>
              <w:t>25.09.2019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spacing w:line="276" w:lineRule="auto"/>
              <w:jc w:val="both"/>
            </w:pPr>
            <w:r w:rsidRPr="004C39BB">
              <w:t xml:space="preserve">Табличные информационные модели. </w:t>
            </w:r>
          </w:p>
          <w:p w:rsidR="00BA5A66" w:rsidRPr="004C39BB" w:rsidRDefault="00BA5A66" w:rsidP="00BA5A66">
            <w:pPr>
              <w:spacing w:line="276" w:lineRule="auto"/>
              <w:jc w:val="both"/>
            </w:pPr>
            <w:r w:rsidRPr="004C39BB">
              <w:t>Практическая работа №2 «Построение табличных моделей»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BA5A66" w:rsidRDefault="00BA5A66" w:rsidP="00BA5A66">
            <w:pPr>
              <w:rPr>
                <w:color w:val="000000"/>
              </w:rPr>
            </w:pPr>
            <w:r w:rsidRPr="00BA5A66">
              <w:rPr>
                <w:rFonts w:eastAsia="Calibri"/>
                <w:color w:val="000000"/>
              </w:rPr>
              <w:t xml:space="preserve">Натурные и информационные модели. Виды информационных моделей (словесное описание, таблица, график, диаграмма, формула, чертёж, граф, дерево, список и др.) и их назначение.  </w:t>
            </w:r>
            <w:r w:rsidRPr="00BA5A66">
              <w:t>Виды табличных моделей. Назначение и области применения табличных моделей.</w:t>
            </w:r>
          </w:p>
          <w:p w:rsidR="00BA5A66" w:rsidRPr="00BA5A66" w:rsidRDefault="00BA5A66" w:rsidP="00BA5A66">
            <w:r w:rsidRPr="00BA5A66">
              <w:rPr>
                <w:rFonts w:eastAsia="Calibri"/>
                <w:color w:val="000000"/>
              </w:rPr>
              <w:t xml:space="preserve">Модели в математике, физике, литературе, биологии и т.д. </w:t>
            </w:r>
            <w:r w:rsidRPr="00BA5A66">
              <w:t>Изучаемые вопросы:</w:t>
            </w:r>
          </w:p>
          <w:p w:rsidR="00BA5A66" w:rsidRPr="00BA5A66" w:rsidRDefault="00BA5A66" w:rsidP="00BA5A66">
            <w:r w:rsidRPr="00BA5A66">
              <w:t>Таблицы типа «объект-</w:t>
            </w:r>
            <w:r w:rsidRPr="00BA5A66">
              <w:lastRenderedPageBreak/>
              <w:t>свойство».</w:t>
            </w:r>
          </w:p>
          <w:p w:rsidR="00BA5A66" w:rsidRPr="00BA5A66" w:rsidRDefault="00BA5A66" w:rsidP="00BA5A66">
            <w:pPr>
              <w:rPr>
                <w:rFonts w:eastAsia="Calibri"/>
                <w:color w:val="000000"/>
              </w:rPr>
            </w:pPr>
            <w:r w:rsidRPr="00BA5A66">
              <w:t>Таблица типа «объект-объект».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Default="00BA5A66" w:rsidP="00BA5A66">
            <w:r>
              <w:lastRenderedPageBreak/>
              <w:t>Индивидуальная работа у доски</w:t>
            </w:r>
          </w:p>
          <w:p w:rsidR="00BA5A66" w:rsidRPr="004C39BB" w:rsidRDefault="00BA5A66" w:rsidP="00BA5A66">
            <w:pPr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Default="00BA5A66" w:rsidP="00BA5A66">
            <w:r>
              <w:t>Фронтальный опрос, ответы на вопросы.</w:t>
            </w:r>
          </w:p>
          <w:p w:rsidR="00BA5A66" w:rsidRPr="004C39BB" w:rsidRDefault="00BA5A66" w:rsidP="00BA5A6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Презентация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 w:line="276" w:lineRule="auto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Научатся: получат представление о сущности и разнообразии табличных информационных моделей; использовать таблицы при решении задач, строить и исследовать табличные модели.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 w:line="276" w:lineRule="auto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 xml:space="preserve">Получат возможность научиться: определять различия между таблицами типа «объект-объект» и «объект-свойство», </w:t>
            </w:r>
            <w:r w:rsidRPr="004C39BB">
              <w:rPr>
                <w:rStyle w:val="aa"/>
                <w:b w:val="0"/>
              </w:rPr>
              <w:lastRenderedPageBreak/>
              <w:t>определять вид информационной модели в зависимости от стоящей задачи.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 w:line="276" w:lineRule="auto"/>
              <w:rPr>
                <w:rStyle w:val="aa"/>
                <w:b w:val="0"/>
              </w:rPr>
            </w:pPr>
            <w:proofErr w:type="gramStart"/>
            <w:r w:rsidRPr="004C39BB">
              <w:rPr>
                <w:rStyle w:val="aa"/>
                <w:b w:val="0"/>
              </w:rPr>
              <w:lastRenderedPageBreak/>
              <w:t>Регулятивные:  принятие учебной цели,  планирование, организация труда</w:t>
            </w:r>
            <w:proofErr w:type="gramEnd"/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 w:line="276" w:lineRule="auto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Познавательные: получать и обрабатывать информацию</w:t>
            </w:r>
          </w:p>
          <w:p w:rsidR="00BA5A66" w:rsidRPr="004C39BB" w:rsidRDefault="00BA5A66" w:rsidP="00BA5A66">
            <w:pPr>
              <w:autoSpaceDE w:val="0"/>
              <w:spacing w:line="276" w:lineRule="auto"/>
            </w:pPr>
            <w:r w:rsidRPr="004C39BB">
              <w:rPr>
                <w:rStyle w:val="aa"/>
                <w:b w:val="0"/>
              </w:rPr>
              <w:t>Коммуникативные: умение слушать и слышать, рассуждать, инициативное сотрудничество в поиске и сборе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autoSpaceDE w:val="0"/>
              <w:spacing w:line="276" w:lineRule="auto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Представление о сферах применения информационного моделирования; адекватная мотивация учебной деятельности</w:t>
            </w:r>
          </w:p>
        </w:tc>
      </w:tr>
      <w:tr w:rsidR="00BA5A66" w:rsidRPr="004C39BB" w:rsidTr="005D4633">
        <w:trPr>
          <w:gridAfter w:val="10"/>
          <w:wAfter w:w="15970" w:type="dxa"/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lastRenderedPageBreak/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762FB0" w:rsidP="00BA5A66">
            <w:pPr>
              <w:rPr>
                <w:bCs/>
              </w:rPr>
            </w:pPr>
            <w:r>
              <w:rPr>
                <w:bCs/>
              </w:rPr>
              <w:t>02.10.2019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spacing w:line="276" w:lineRule="auto"/>
              <w:jc w:val="both"/>
            </w:pPr>
            <w:r w:rsidRPr="004C39BB">
              <w:t>База данных как модель предметной области. Реляционные базы данных.</w:t>
            </w:r>
          </w:p>
          <w:p w:rsidR="00BA5A66" w:rsidRPr="004C39BB" w:rsidRDefault="00BA5A66" w:rsidP="00BA5A66">
            <w:pPr>
              <w:spacing w:line="276" w:lineRule="auto"/>
              <w:jc w:val="both"/>
            </w:pPr>
            <w:r w:rsidRPr="004C39BB">
              <w:t>Практическая работа №3 «Работа с готовой базой данных: добавление, удаление и редактирование записей в режиме таблицы»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A66" w:rsidRPr="00BA5A66" w:rsidRDefault="00BA5A66" w:rsidP="00BA5A66">
            <w:pPr>
              <w:jc w:val="both"/>
            </w:pPr>
            <w:r w:rsidRPr="00BA5A66">
              <w:rPr>
                <w:rFonts w:eastAsia="Calibri"/>
                <w:color w:val="000000"/>
              </w:rPr>
              <w:t>Натурные и информационные модели. Реляционные базы данных Основные понятия, типы данных, системы управления базами данных и принципы работы с ними. Ввод и редактирование записей. Поиск, удаление и сортировка данных.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t>Индивидуальная работа у доски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r w:rsidRPr="004C39BB">
              <w:t>Фронтальный опрос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Презентация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 w:line="276" w:lineRule="auto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Научатся: получат представление о сущности и разнообразии информационных систем и баз данных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 w:line="276" w:lineRule="auto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Получат возможность научиться: видеть различие между иерархическими, сетевыми и реляционными БД.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 w:line="276" w:lineRule="auto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Регулятивные: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 w:line="276" w:lineRule="auto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преобразовывать практическую задачу в учебную.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 w:line="276" w:lineRule="auto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Познавательные: умение осознанно и произвольно строить речевое высказывание в устной и письменной форме</w:t>
            </w:r>
          </w:p>
          <w:p w:rsidR="00BA5A66" w:rsidRPr="004C39BB" w:rsidRDefault="00BA5A66" w:rsidP="00BA5A66">
            <w:pPr>
              <w:autoSpaceDE w:val="0"/>
              <w:spacing w:line="276" w:lineRule="auto"/>
            </w:pPr>
            <w:r w:rsidRPr="004C39BB">
              <w:rPr>
                <w:rStyle w:val="aa"/>
                <w:b w:val="0"/>
              </w:rPr>
              <w:t xml:space="preserve">Коммуникативные: владение монологической и диалогической речи в </w:t>
            </w:r>
            <w:r w:rsidRPr="004C39BB">
              <w:rPr>
                <w:rStyle w:val="aa"/>
                <w:b w:val="0"/>
              </w:rPr>
              <w:lastRenderedPageBreak/>
              <w:t>соответствии с грамматическими и синтаксическими нормами родного языка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spacing w:line="276" w:lineRule="auto"/>
              <w:jc w:val="both"/>
            </w:pPr>
            <w:r w:rsidRPr="004C39BB">
              <w:lastRenderedPageBreak/>
              <w:t>Самооценка на основе критериев успешной учебной деятельности.</w:t>
            </w:r>
          </w:p>
          <w:p w:rsidR="00BA5A66" w:rsidRPr="004C39BB" w:rsidRDefault="00BA5A66" w:rsidP="00BA5A66">
            <w:pPr>
              <w:spacing w:line="276" w:lineRule="auto"/>
              <w:jc w:val="both"/>
            </w:pPr>
            <w:r w:rsidRPr="004C39BB">
              <w:t>Понимание роли информационных систем и баз данных в жизни современного человека.</w:t>
            </w:r>
          </w:p>
          <w:p w:rsidR="00BA5A66" w:rsidRPr="004C39BB" w:rsidRDefault="00BA5A66" w:rsidP="00BA5A66">
            <w:pPr>
              <w:spacing w:line="276" w:lineRule="auto"/>
              <w:jc w:val="both"/>
            </w:pPr>
            <w:r w:rsidRPr="004C39BB">
              <w:t>Актуализация сведений из личного жизненного опыта информационной деятельности.</w:t>
            </w:r>
          </w:p>
          <w:p w:rsidR="00BA5A66" w:rsidRPr="004C39BB" w:rsidRDefault="00BA5A66" w:rsidP="00BA5A66">
            <w:pPr>
              <w:spacing w:line="276" w:lineRule="auto"/>
            </w:pPr>
          </w:p>
          <w:p w:rsidR="00BA5A66" w:rsidRPr="004C39BB" w:rsidRDefault="00BA5A66" w:rsidP="00BA5A66">
            <w:pPr>
              <w:spacing w:line="276" w:lineRule="auto"/>
            </w:pPr>
          </w:p>
          <w:p w:rsidR="00BA5A66" w:rsidRPr="004C39BB" w:rsidRDefault="00BA5A66" w:rsidP="00BA5A66">
            <w:pPr>
              <w:spacing w:line="276" w:lineRule="auto"/>
            </w:pPr>
          </w:p>
          <w:p w:rsidR="00BA5A66" w:rsidRPr="004C39BB" w:rsidRDefault="00BA5A66" w:rsidP="00BA5A66">
            <w:pPr>
              <w:spacing w:line="276" w:lineRule="auto"/>
              <w:jc w:val="right"/>
            </w:pPr>
          </w:p>
        </w:tc>
      </w:tr>
      <w:tr w:rsidR="00BA5A66" w:rsidRPr="004C39BB" w:rsidTr="005D4633">
        <w:trPr>
          <w:gridAfter w:val="10"/>
          <w:wAfter w:w="15970" w:type="dxa"/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lastRenderedPageBreak/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762FB0" w:rsidP="00BA5A66">
            <w:pPr>
              <w:rPr>
                <w:bCs/>
              </w:rPr>
            </w:pPr>
            <w:r>
              <w:rPr>
                <w:bCs/>
              </w:rPr>
              <w:t>09.10.2019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spacing w:line="276" w:lineRule="auto"/>
              <w:jc w:val="both"/>
            </w:pPr>
            <w:r w:rsidRPr="004C39BB">
              <w:t>Система управления базами данных.</w:t>
            </w:r>
          </w:p>
          <w:p w:rsidR="00BA5A66" w:rsidRPr="004C39BB" w:rsidRDefault="00BA5A66" w:rsidP="00BA5A66">
            <w:pPr>
              <w:spacing w:line="276" w:lineRule="auto"/>
              <w:jc w:val="both"/>
            </w:pPr>
            <w:r w:rsidRPr="004C39BB">
              <w:t>Практическая работа №4 «Проектирование и создание однотабличной базы данных».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A66" w:rsidRPr="00BA5A66" w:rsidRDefault="00BA5A66" w:rsidP="00BA5A66">
            <w:r w:rsidRPr="00BA5A66">
              <w:t>Базы данных. Создание записей в базе данных, редактирование.</w:t>
            </w:r>
          </w:p>
          <w:p w:rsidR="00BA5A66" w:rsidRPr="00BA5A66" w:rsidRDefault="00BA5A66" w:rsidP="00BA5A66">
            <w:r w:rsidRPr="00BA5A66">
              <w:t>Поиск данных в готовой базе</w:t>
            </w:r>
          </w:p>
          <w:p w:rsidR="00BA5A66" w:rsidRPr="00BA5A66" w:rsidRDefault="00BA5A66" w:rsidP="00BA5A6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BA5A66">
              <w:t>Образовательные области приоритетного освоения: информатика и информационные технологии, обществознание.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t>Индивидуальная работа у доски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r w:rsidRPr="004C39BB">
              <w:t>Фронтальный опрос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Презентация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 w:line="276" w:lineRule="auto"/>
            </w:pPr>
            <w:r w:rsidRPr="004C39BB">
              <w:t>Научатся: получат представление о модели, моделировании, цели моделирования, форматировании;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 w:line="276" w:lineRule="auto"/>
            </w:pPr>
            <w:r w:rsidRPr="004C39BB">
              <w:t>Различать натуральные и информационные модели;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 w:line="276" w:lineRule="auto"/>
            </w:pPr>
            <w:r w:rsidRPr="004C39BB">
              <w:t>Приводить примеры моделей для реальных объектов и процессов.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 w:line="276" w:lineRule="auto"/>
            </w:pPr>
            <w:r w:rsidRPr="004C39BB">
              <w:t xml:space="preserve">Получат возможность научиться различать образные, знаковые и </w:t>
            </w:r>
            <w:r w:rsidRPr="004C39BB">
              <w:lastRenderedPageBreak/>
              <w:t>смешанные информационные модели;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 w:line="276" w:lineRule="auto"/>
            </w:pPr>
            <w:r w:rsidRPr="004C39BB">
              <w:t>Осуществлять системный анализ объекта, выделять среди его свойств существенные с точки зрения моделирования;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 w:line="276" w:lineRule="auto"/>
              <w:rPr>
                <w:rStyle w:val="aa"/>
                <w:b w:val="0"/>
              </w:rPr>
            </w:pPr>
            <w:r w:rsidRPr="004C39BB">
              <w:t>Оценивать адекватность модели моделируемому объекту и целям моделирования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 w:line="276" w:lineRule="auto"/>
              <w:jc w:val="both"/>
            </w:pPr>
            <w:r w:rsidRPr="004C39BB">
              <w:lastRenderedPageBreak/>
              <w:t xml:space="preserve">Регулятивные: 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 w:line="276" w:lineRule="auto"/>
              <w:jc w:val="both"/>
            </w:pPr>
            <w:r w:rsidRPr="004C39BB">
              <w:t xml:space="preserve">планирование – выбирать действия в соответствии с поставленной задачей и условиями ее реализации. Познавательные: поиск и выделение необходимой информации; 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 w:line="276" w:lineRule="auto"/>
              <w:jc w:val="both"/>
            </w:pPr>
            <w:r w:rsidRPr="004C39BB">
              <w:t>умение анализировать, сравнивать, классифицировать, устанавливать причинно-следственные связи;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 w:line="276" w:lineRule="auto"/>
              <w:jc w:val="both"/>
            </w:pPr>
            <w:r w:rsidRPr="004C39BB">
              <w:t xml:space="preserve">внесение необходимых дополнений и коррективов в план и способ действия случае </w:t>
            </w:r>
            <w:r w:rsidRPr="004C39BB">
              <w:lastRenderedPageBreak/>
              <w:t>расхождения ожидаемого результата и его реального продукта.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 w:line="276" w:lineRule="auto"/>
              <w:jc w:val="both"/>
            </w:pPr>
            <w:r w:rsidRPr="004C39BB">
              <w:t>Коммуникативные: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 w:line="276" w:lineRule="auto"/>
              <w:jc w:val="both"/>
            </w:pPr>
            <w:r w:rsidRPr="004C39BB"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 w:line="276" w:lineRule="auto"/>
              <w:jc w:val="both"/>
              <w:rPr>
                <w:rStyle w:val="aa"/>
                <w:b w:val="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spacing w:before="100" w:beforeAutospacing="1" w:after="100" w:afterAutospacing="1" w:line="276" w:lineRule="auto"/>
              <w:jc w:val="both"/>
              <w:rPr>
                <w:rStyle w:val="aa"/>
                <w:b w:val="0"/>
              </w:rPr>
            </w:pPr>
            <w:r w:rsidRPr="004C39BB">
              <w:lastRenderedPageBreak/>
              <w:t>Адекватная мотивация учебной деятельности.  Понимание роли информационного моделирования в условиях развития информационного общества</w:t>
            </w:r>
          </w:p>
        </w:tc>
      </w:tr>
      <w:tr w:rsidR="00BA5A66" w:rsidRPr="004C39BB" w:rsidTr="005D4633">
        <w:trPr>
          <w:gridAfter w:val="10"/>
          <w:wAfter w:w="15970" w:type="dxa"/>
          <w:trHeight w:val="2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762FB0" w:rsidP="00BA5A66">
            <w:pPr>
              <w:rPr>
                <w:bCs/>
              </w:rPr>
            </w:pPr>
            <w:r>
              <w:rPr>
                <w:bCs/>
              </w:rPr>
              <w:t>16.10.2019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spacing w:line="276" w:lineRule="auto"/>
              <w:jc w:val="both"/>
            </w:pPr>
            <w:r w:rsidRPr="004C39BB">
              <w:t>Работа с базой данных. Запросы на выборку данных.</w:t>
            </w:r>
          </w:p>
          <w:p w:rsidR="00BA5A66" w:rsidRPr="004C39BB" w:rsidRDefault="00BA5A66" w:rsidP="00BA5A66">
            <w:pPr>
              <w:spacing w:line="276" w:lineRule="auto"/>
              <w:jc w:val="both"/>
            </w:pPr>
            <w:r w:rsidRPr="004C39BB">
              <w:t>Практическая работа №5 «Работа с учебной базой данных»</w:t>
            </w:r>
          </w:p>
        </w:tc>
        <w:tc>
          <w:tcPr>
            <w:tcW w:w="19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5A66" w:rsidRPr="00BA5A66" w:rsidRDefault="00BA5A66" w:rsidP="00BA5A66">
            <w:r w:rsidRPr="00BA5A66">
              <w:t xml:space="preserve">Создание и редактирование базы данных; заполнение данными созданной структуры и проведение редактирования данных; создание и редактирование формы; осуществление выборки, сортировки и </w:t>
            </w:r>
            <w:r w:rsidRPr="00BA5A66">
              <w:lastRenderedPageBreak/>
              <w:t>просмотра данных в режиме списка и формы; реализация простых запросов на выборку данных в конструкторе запросов; реализация запросов со сложными условиями выборки;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lastRenderedPageBreak/>
              <w:t>Индивидуальная работа у доски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r w:rsidRPr="004C39BB">
              <w:t>Устный опрос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Презентация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BA5A66" w:rsidRPr="004C39BB" w:rsidTr="005D4633">
        <w:trPr>
          <w:gridAfter w:val="10"/>
          <w:wAfter w:w="15970" w:type="dxa"/>
          <w:trHeight w:val="2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lastRenderedPageBreak/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762FB0" w:rsidP="00BA5A66">
            <w:pPr>
              <w:rPr>
                <w:bCs/>
              </w:rPr>
            </w:pPr>
            <w:r>
              <w:rPr>
                <w:bCs/>
              </w:rPr>
              <w:t>23.10.2019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spacing w:line="276" w:lineRule="auto"/>
              <w:jc w:val="both"/>
            </w:pPr>
            <w:r w:rsidRPr="004C39BB">
              <w:t xml:space="preserve">Обобщение и систематизация основных понятий темы «Моделирование и формализация». Контрольная работа №1 «Моделирование и формализация» (в форме итогового теста к главе 1 из электронного приложения к </w:t>
            </w:r>
            <w:r w:rsidRPr="004C39BB">
              <w:lastRenderedPageBreak/>
              <w:t>учебнику)</w:t>
            </w:r>
          </w:p>
        </w:tc>
        <w:tc>
          <w:tcPr>
            <w:tcW w:w="19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5A66" w:rsidRPr="00BA5A66" w:rsidRDefault="00BA5A66" w:rsidP="00BA5A66">
            <w:r w:rsidRPr="00BA5A66">
              <w:rPr>
                <w:color w:val="000000"/>
              </w:rPr>
              <w:lastRenderedPageBreak/>
              <w:t>Натурная и информационная модель. Виды информационных моделей (словесное описа</w:t>
            </w:r>
            <w:r w:rsidRPr="00BA5A66">
              <w:rPr>
                <w:color w:val="000000"/>
              </w:rPr>
              <w:softHyphen/>
              <w:t xml:space="preserve">ние, таблица, график, диаграмма, формула, чертеж, граф, дерево, список и др.) и их назначение. Модели в математике, физике, литературе, биологии и т. д. Использование моделей в практической </w:t>
            </w:r>
            <w:r w:rsidRPr="00BA5A66">
              <w:rPr>
                <w:color w:val="000000"/>
              </w:rPr>
              <w:lastRenderedPageBreak/>
              <w:t>деятельно</w:t>
            </w:r>
            <w:r w:rsidRPr="00BA5A66">
              <w:rPr>
                <w:color w:val="000000"/>
              </w:rPr>
              <w:softHyphen/>
              <w:t>сти. Оценка адекватности модели моделируемому объекту и целям моделирования.</w:t>
            </w:r>
          </w:p>
          <w:p w:rsidR="00BA5A66" w:rsidRPr="00BA5A66" w:rsidRDefault="00BA5A66" w:rsidP="00BA5A66">
            <w:pPr>
              <w:rPr>
                <w:color w:val="FF0000"/>
              </w:rPr>
            </w:pPr>
            <w:r w:rsidRPr="00BA5A66">
              <w:rPr>
                <w:color w:val="000000"/>
              </w:rPr>
              <w:t>Компьютерное моделирование. Примеры использования компьютерных моделей при решении научно- технических задач. Реляционные базы данных. Основные понятия, типы данных, системы управления базами данных и принципы работы с ними. Ввод и редактирование записей. Поиск, удаление и сорти</w:t>
            </w:r>
            <w:r w:rsidRPr="00BA5A66">
              <w:rPr>
                <w:color w:val="000000"/>
              </w:rPr>
              <w:softHyphen/>
              <w:t>ровка данных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>
              <w:rPr>
                <w:bCs/>
              </w:rPr>
              <w:lastRenderedPageBreak/>
              <w:t>Самостоятельная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r>
              <w:t>Решение упражнений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Презентация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/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BA5A66" w:rsidRPr="004C39BB" w:rsidTr="005D4633">
        <w:trPr>
          <w:gridAfter w:val="10"/>
          <w:wAfter w:w="15970" w:type="dxa"/>
          <w:trHeight w:val="231"/>
        </w:trPr>
        <w:tc>
          <w:tcPr>
            <w:tcW w:w="157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39BB">
              <w:rPr>
                <w:rFonts w:ascii="Times New Roman" w:hAnsi="Times New Roman" w:cs="Times New Roman"/>
                <w:b/>
                <w:iCs/>
              </w:rPr>
              <w:lastRenderedPageBreak/>
              <w:t>2 четверть</w:t>
            </w:r>
          </w:p>
        </w:tc>
      </w:tr>
      <w:tr w:rsidR="00BA5A66" w:rsidRPr="004C39BB" w:rsidTr="005D4633">
        <w:trPr>
          <w:gridAfter w:val="10"/>
          <w:wAfter w:w="15970" w:type="dxa"/>
          <w:trHeight w:val="231"/>
        </w:trPr>
        <w:tc>
          <w:tcPr>
            <w:tcW w:w="157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ParagraphStyle"/>
              <w:spacing w:line="24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39BB">
              <w:rPr>
                <w:rFonts w:ascii="Times New Roman" w:eastAsia="Times New Roman" w:hAnsi="Times New Roman" w:cs="Times New Roman"/>
                <w:b/>
              </w:rPr>
              <w:t>Алгоритмизация и программирование (8ч)</w:t>
            </w:r>
          </w:p>
        </w:tc>
      </w:tr>
      <w:tr w:rsidR="00BA5A66" w:rsidRPr="004C39BB" w:rsidTr="005D4633">
        <w:trPr>
          <w:gridAfter w:val="10"/>
          <w:wAfter w:w="15970" w:type="dxa"/>
          <w:trHeight w:val="2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  <w:lang w:val="en-US"/>
              </w:rPr>
            </w:pPr>
            <w:r w:rsidRPr="004C39BB">
              <w:rPr>
                <w:bCs/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762FB0" w:rsidP="00BA5A66">
            <w:pPr>
              <w:rPr>
                <w:bCs/>
              </w:rPr>
            </w:pPr>
            <w:r>
              <w:rPr>
                <w:bCs/>
              </w:rPr>
              <w:t>06.11.2019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jc w:val="both"/>
            </w:pPr>
            <w:r w:rsidRPr="004C39BB">
              <w:t>Решение задач на компьютере.</w:t>
            </w:r>
          </w:p>
        </w:tc>
        <w:tc>
          <w:tcPr>
            <w:tcW w:w="19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BA5A66" w:rsidRDefault="00BA5A66" w:rsidP="00BA5A6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BA5A66">
              <w:rPr>
                <w:color w:val="000000"/>
              </w:rPr>
              <w:t xml:space="preserve">Этапы решения задачи на компьютере. </w:t>
            </w:r>
            <w:r w:rsidRPr="00BA5A66">
              <w:lastRenderedPageBreak/>
              <w:t>Понятие математической модели. Этапы математического моделирования на компьютере. Примеры математического моделирования.</w:t>
            </w:r>
          </w:p>
          <w:p w:rsidR="00BA5A66" w:rsidRPr="00BA5A66" w:rsidRDefault="00BA5A66" w:rsidP="00BA5A66">
            <w:r w:rsidRPr="00BA5A66">
              <w:rPr>
                <w:color w:val="000000"/>
              </w:rPr>
              <w:t xml:space="preserve"> Конструирование алгоритмов: разбиение задачи на подзадачи, понятие вспомогательного алгоритма. Вызов вспомогательных алгоритмов. Отладка и тестирование. Выполнение расчетов.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Default="00BA5A66" w:rsidP="00BA5A66">
            <w:r>
              <w:lastRenderedPageBreak/>
              <w:t xml:space="preserve">Индивидуальная работа у </w:t>
            </w:r>
            <w:r>
              <w:lastRenderedPageBreak/>
              <w:t>доски</w:t>
            </w:r>
          </w:p>
          <w:p w:rsidR="00BA5A66" w:rsidRPr="004C39BB" w:rsidRDefault="00BA5A66" w:rsidP="00BA5A66">
            <w:pPr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r w:rsidRPr="004C39BB">
              <w:lastRenderedPageBreak/>
              <w:t>Индивидуальная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Презентация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 xml:space="preserve">Научатся: получат представление </w:t>
            </w:r>
            <w:r w:rsidRPr="004C39BB">
              <w:rPr>
                <w:rStyle w:val="aa"/>
                <w:b w:val="0"/>
              </w:rPr>
              <w:lastRenderedPageBreak/>
              <w:t>об основных этапах решения задачи на компьютере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Получат возможность научиться: выбирать подходящий способ для решения задачи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lastRenderedPageBreak/>
              <w:t xml:space="preserve">Регулятивные: формирование алгоритмического </w:t>
            </w:r>
            <w:r w:rsidRPr="004C39BB">
              <w:rPr>
                <w:rStyle w:val="aa"/>
                <w:b w:val="0"/>
              </w:rPr>
              <w:lastRenderedPageBreak/>
              <w:t>мышления – умения планировать последовательность действий для достижения какой-либо цели (личной, коллективной, учебной, игровой и т.д.);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умение решать задачи, ответом для которых является описание последовательности действий на естественных и формальных языках;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умение соотносить свои действия с планируемыми результатами, осуществлять контроль своей деятельности, корректировать свои действия в соответствии с изменяющейся ситуацией.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Познавательные: анализ объектов с целью выделения признаков;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 xml:space="preserve">Синтез как </w:t>
            </w:r>
            <w:r w:rsidRPr="004C39BB">
              <w:rPr>
                <w:rStyle w:val="aa"/>
                <w:b w:val="0"/>
              </w:rPr>
              <w:lastRenderedPageBreak/>
              <w:t>составление целого из частей, в том числе самостоятельно достраивая, восполняя недостающие компоненты, самостоятельное создание способов решения проблем творческого и поискового характера.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</w:pPr>
            <w:r w:rsidRPr="004C39BB">
              <w:rPr>
                <w:rStyle w:val="aa"/>
                <w:b w:val="0"/>
              </w:rPr>
              <w:t>Коммуникативные:  умение определять наиболее рациональную последовательность действий по коллективному выполнению учебной задачи (план, алгоритм), а также адекватно оценивать и применять свои способности в коллективной деятельности.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lastRenderedPageBreak/>
              <w:t xml:space="preserve">Алгоритмическое мышление, необходимое для профессиональной </w:t>
            </w:r>
            <w:r w:rsidRPr="004C39BB">
              <w:rPr>
                <w:rStyle w:val="aa"/>
                <w:b w:val="0"/>
              </w:rPr>
              <w:lastRenderedPageBreak/>
              <w:t>деятельности в современном обществе;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представление о программировании как сфере возможной профессиональной деятельности</w:t>
            </w:r>
          </w:p>
        </w:tc>
      </w:tr>
      <w:tr w:rsidR="00BA5A66" w:rsidRPr="004C39BB" w:rsidTr="005D4633">
        <w:trPr>
          <w:gridAfter w:val="10"/>
          <w:wAfter w:w="15970" w:type="dxa"/>
          <w:trHeight w:val="1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  <w:lang w:val="en-US"/>
              </w:rPr>
            </w:pPr>
            <w:r w:rsidRPr="004C39BB">
              <w:rPr>
                <w:bCs/>
                <w:lang w:val="en-US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762FB0" w:rsidP="00BA5A66">
            <w:pPr>
              <w:rPr>
                <w:bCs/>
              </w:rPr>
            </w:pPr>
            <w:r>
              <w:rPr>
                <w:bCs/>
              </w:rPr>
              <w:t>13.11.2019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jc w:val="both"/>
            </w:pPr>
            <w:r w:rsidRPr="004C39BB">
              <w:t xml:space="preserve">Одномерные массивы целых чисел. Описание, заполнение, вывод массива. </w:t>
            </w:r>
          </w:p>
          <w:p w:rsidR="00BA5A66" w:rsidRPr="004C39BB" w:rsidRDefault="00BA5A66" w:rsidP="00BA5A66">
            <w:pPr>
              <w:jc w:val="both"/>
            </w:pPr>
            <w:r w:rsidRPr="004C39BB">
              <w:t xml:space="preserve">Практическая работа №6 «Написание программ, реализующих </w:t>
            </w:r>
            <w:r w:rsidRPr="004C39BB">
              <w:lastRenderedPageBreak/>
              <w:t>алгоритмы заполнения и вывод одномерных массивов»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A66" w:rsidRPr="00BA5A66" w:rsidRDefault="00BA5A66" w:rsidP="00BA5A66">
            <w:pPr>
              <w:shd w:val="clear" w:color="auto" w:fill="FFFFFF"/>
              <w:rPr>
                <w:color w:val="000000"/>
              </w:rPr>
            </w:pPr>
            <w:r w:rsidRPr="00BA5A66">
              <w:lastRenderedPageBreak/>
              <w:t xml:space="preserve">Понятие массива. Ввод и вывод элементов массива. Формат вывода. Цикл с параметром. Описание и обработка одномерных  массивов на Паскале. Массив. Имя, </w:t>
            </w:r>
            <w:r w:rsidRPr="00BA5A66">
              <w:lastRenderedPageBreak/>
              <w:t>тип данных, размерность. Заполнение и вывод линейного массива. Массив: понятие, имя, тип данных, размерность, назначение.</w:t>
            </w:r>
          </w:p>
          <w:p w:rsidR="00BA5A66" w:rsidRPr="00BA5A66" w:rsidRDefault="00BA5A66" w:rsidP="00BA5A6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BA5A66">
              <w:rPr>
                <w:color w:val="000000"/>
              </w:rPr>
              <w:t>Обрабатываемые объекты: цепочки символов, числа, списки, деревья.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lastRenderedPageBreak/>
              <w:t>Индивидуальная работа у доски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r w:rsidRPr="004C39BB">
              <w:t>Фронтальный опрос, ответы на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Презентация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Научатся: получат представление о понятиях «одномерный массив», «значение элемента массива», «индекс элемента массива»;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lastRenderedPageBreak/>
              <w:t>умение описывать, заполнять и выводить массив.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Получат возможность научиться: сравнивать различные алгоритмы решения одной задачи.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A5A66" w:rsidRPr="004C39BB" w:rsidTr="005D4633">
        <w:trPr>
          <w:gridAfter w:val="10"/>
          <w:wAfter w:w="15970" w:type="dxa"/>
          <w:trHeight w:val="1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  <w:lang w:val="en-US"/>
              </w:rPr>
            </w:pPr>
            <w:r w:rsidRPr="004C39BB">
              <w:rPr>
                <w:bCs/>
                <w:lang w:val="en-US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762FB0" w:rsidP="00BA5A66">
            <w:pPr>
              <w:rPr>
                <w:bCs/>
              </w:rPr>
            </w:pPr>
            <w:r>
              <w:rPr>
                <w:bCs/>
              </w:rPr>
              <w:t>20.11.2019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jc w:val="both"/>
            </w:pPr>
            <w:r w:rsidRPr="004C39BB">
              <w:t>Вычисление суммы элементов массива.</w:t>
            </w:r>
          </w:p>
          <w:p w:rsidR="00BA5A66" w:rsidRPr="004C39BB" w:rsidRDefault="00BA5A66" w:rsidP="00BA5A66">
            <w:pPr>
              <w:jc w:val="both"/>
            </w:pPr>
            <w:r w:rsidRPr="004C39BB">
              <w:t>Практическая работа №7 «Написание программ, реализующих алгоритмы вычисления суммы элементов массива»</w:t>
            </w:r>
          </w:p>
          <w:p w:rsidR="00BA5A66" w:rsidRPr="004C39BB" w:rsidRDefault="00BA5A66" w:rsidP="00BA5A66">
            <w:pPr>
              <w:jc w:val="both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BA5A66" w:rsidRDefault="00BA5A66" w:rsidP="00BA5A66">
            <w:r w:rsidRPr="00BA5A66">
              <w:t>Массив, описание массива, заполнение массива, вывод массива, обработка массива, последовательный поиск, сортировка. Понятие и операции</w:t>
            </w:r>
            <w:r w:rsidRPr="00BA5A66">
              <w:rPr>
                <w:color w:val="000000"/>
              </w:rPr>
              <w:t xml:space="preserve"> обрабатываемых </w:t>
            </w:r>
            <w:r w:rsidRPr="00BA5A66">
              <w:t>объектов.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t>Индивидуальная работа у доски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r w:rsidRPr="004C39BB">
              <w:t>Устный опрос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Презентация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Научатся: разрабатывать и записывать на языке программирования алгоритмы по обработке одномерного массива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 xml:space="preserve">Получат возможность научиться: исполнять циклические программы обработки одномерного массива чисел (суммирование всех элементов; </w:t>
            </w:r>
            <w:r w:rsidRPr="004C39BB">
              <w:rPr>
                <w:rStyle w:val="aa"/>
                <w:b w:val="0"/>
              </w:rPr>
              <w:lastRenderedPageBreak/>
              <w:t>суммирование элементов с определенными индексами; суммирование элементов массива с заданными свойствами)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A5A66" w:rsidRPr="004C39BB" w:rsidTr="005D4633">
        <w:trPr>
          <w:gridAfter w:val="10"/>
          <w:wAfter w:w="15970" w:type="dxa"/>
          <w:trHeight w:val="2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lastRenderedPageBreak/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762FB0" w:rsidP="00BA5A66">
            <w:pPr>
              <w:rPr>
                <w:bCs/>
              </w:rPr>
            </w:pPr>
            <w:r>
              <w:rPr>
                <w:bCs/>
              </w:rPr>
              <w:t>27.11.2019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jc w:val="both"/>
            </w:pPr>
            <w:r w:rsidRPr="004C39BB">
              <w:t>Последовательный поиск в массиве.</w:t>
            </w:r>
          </w:p>
          <w:p w:rsidR="00BA5A66" w:rsidRPr="004C39BB" w:rsidRDefault="00BA5A66" w:rsidP="00BA5A66">
            <w:pPr>
              <w:jc w:val="both"/>
            </w:pPr>
            <w:r w:rsidRPr="004C39BB">
              <w:t>Практическая работа №8 «Написание программ, реализующих алгоритмы поиска в массиве»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A66" w:rsidRPr="00BA5A66" w:rsidRDefault="00BA5A66" w:rsidP="00BA5A66">
            <w:r w:rsidRPr="00BA5A66">
              <w:t>Массив, описание массива, заполнение массива, вывод массива, обработка массива, последовательный поиск, сортировка.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Индивидуальная работа у доски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Default="00BA5A66" w:rsidP="00BA5A66">
            <w:r>
              <w:t>Фронтальный опрос, ответы на вопросы.</w:t>
            </w:r>
          </w:p>
          <w:p w:rsidR="00BA5A66" w:rsidRPr="004C39BB" w:rsidRDefault="00BA5A66" w:rsidP="00BA5A6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Презентация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Научатся: разрабатывать и записывать на языке программирования алгоритмы по обработке одномерного массива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 xml:space="preserve">Получат возможность научиться: исполнять циклические программы обработки одномерного массива чисел (определение количества элементов массива с заданными свойствами; поиск наибольшего/наименьшего </w:t>
            </w:r>
            <w:r w:rsidRPr="004C39BB">
              <w:rPr>
                <w:rStyle w:val="aa"/>
                <w:b w:val="0"/>
              </w:rPr>
              <w:lastRenderedPageBreak/>
              <w:t>элементов массива и др.)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</w:p>
        </w:tc>
      </w:tr>
      <w:tr w:rsidR="00BA5A66" w:rsidRPr="004C39BB" w:rsidTr="005D4633">
        <w:trPr>
          <w:gridAfter w:val="10"/>
          <w:wAfter w:w="15970" w:type="dxa"/>
          <w:trHeight w:val="2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  <w:lang w:val="en-US"/>
              </w:rPr>
            </w:pPr>
            <w:r w:rsidRPr="004C39BB">
              <w:rPr>
                <w:bCs/>
              </w:rPr>
              <w:lastRenderedPageBreak/>
              <w:t>1</w:t>
            </w:r>
            <w:r w:rsidRPr="004C39BB">
              <w:rPr>
                <w:bCs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  <w:lang w:val="en-US"/>
              </w:rPr>
            </w:pPr>
            <w:r w:rsidRPr="004C39BB">
              <w:rPr>
                <w:bCs/>
              </w:rPr>
              <w:t>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762FB0" w:rsidP="00BA5A66">
            <w:pPr>
              <w:rPr>
                <w:bCs/>
              </w:rPr>
            </w:pPr>
            <w:r>
              <w:rPr>
                <w:bCs/>
              </w:rPr>
              <w:t>04.12.2019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jc w:val="both"/>
            </w:pPr>
            <w:r w:rsidRPr="004C39BB">
              <w:t>Сортировка массива.</w:t>
            </w:r>
          </w:p>
          <w:p w:rsidR="00BA5A66" w:rsidRPr="004C39BB" w:rsidRDefault="00BA5A66" w:rsidP="00BA5A66">
            <w:pPr>
              <w:jc w:val="both"/>
            </w:pPr>
            <w:r w:rsidRPr="004C39BB">
              <w:t>Практическая работа №9 «Написание программ, реализующих алгоритмы сортировки в массиве»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BA5A66" w:rsidRDefault="00BA5A66" w:rsidP="00BA5A66">
            <w:r w:rsidRPr="00BA5A66">
              <w:t xml:space="preserve">Массив, описание массива, заполнение массива, вывод массива, обработка массива, последовательный поиск, сортировка. </w:t>
            </w:r>
            <w:r w:rsidRPr="00BA5A66">
              <w:rPr>
                <w:bCs/>
              </w:rPr>
              <w:t xml:space="preserve">Правила описания массивов, способы хранения и доступа к отдельным элементам массива; </w:t>
            </w:r>
            <w:r w:rsidRPr="00BA5A66">
              <w:t xml:space="preserve">работать с готовой программой на одном из языков программирования высокого уровня; составлять несложные программы обработки одномерных массивов; отлаживать и </w:t>
            </w:r>
            <w:r w:rsidRPr="00BA5A66">
              <w:lastRenderedPageBreak/>
              <w:t>исполнять программы.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lastRenderedPageBreak/>
              <w:t>Индивидуальная работа у доски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r w:rsidRPr="004C39BB">
              <w:t>Устный опрос, решение упражнений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Презентация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Научатся: разрабатывать и записывать на языке программирования алгоритмы по обработке одномерного массива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Получат возможность научиться: исполнять циклические программы обработки одномерного массива чисел (упорядочение элементов массива по заданным правилам)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A66" w:rsidRPr="004C39BB" w:rsidRDefault="00BA5A66" w:rsidP="00BA5A66"/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A66" w:rsidRPr="004C39BB" w:rsidRDefault="00BA5A66" w:rsidP="00BA5A66"/>
        </w:tc>
      </w:tr>
      <w:tr w:rsidR="00BA5A66" w:rsidRPr="004C39BB" w:rsidTr="005D4633">
        <w:trPr>
          <w:gridAfter w:val="10"/>
          <w:wAfter w:w="15970" w:type="dxa"/>
          <w:trHeight w:val="2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lastRenderedPageBreak/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762FB0" w:rsidP="00BA5A66">
            <w:pPr>
              <w:rPr>
                <w:bCs/>
              </w:rPr>
            </w:pPr>
            <w:r>
              <w:rPr>
                <w:bCs/>
              </w:rPr>
              <w:t>11.12.2019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jc w:val="both"/>
            </w:pPr>
            <w:r w:rsidRPr="004C39BB">
              <w:t>Конструирование алгоритмов.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BA5A66" w:rsidRDefault="00BA5A66" w:rsidP="00BA5A66">
            <w:r w:rsidRPr="00BA5A66">
              <w:rPr>
                <w:color w:val="000000"/>
              </w:rPr>
              <w:t xml:space="preserve">Конструирование алгоритмов: разбиение задачи на подзадачи, понятие вспомогательного алгоритма. Вызов вспомогательных алгоритмов. Рекурсия.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Default="00BA5A66" w:rsidP="00BA5A66">
            <w:r>
              <w:t>Индивидуальная работа у доски</w:t>
            </w:r>
          </w:p>
          <w:p w:rsidR="00BA5A66" w:rsidRPr="004C39BB" w:rsidRDefault="00BA5A66" w:rsidP="00BA5A66">
            <w:pPr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r w:rsidRPr="004C39BB">
              <w:t>Индивидуальная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Презентация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Научатся: получат представление о методах конструирования алгоритма;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Представлять план действий формального исполнителя по решению задачи укрупненными шагами (модулями).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Получат возможность научиться: осуществлять детализацию каждого из укрупненных шагов формального исполнителя с помощью понятных ему команд.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A66" w:rsidRPr="004C39BB" w:rsidRDefault="00BA5A66" w:rsidP="00BA5A66"/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A66" w:rsidRPr="004C39BB" w:rsidRDefault="00BA5A66" w:rsidP="00BA5A66"/>
        </w:tc>
      </w:tr>
      <w:tr w:rsidR="00BA5A66" w:rsidRPr="004C39BB" w:rsidTr="005D4633">
        <w:trPr>
          <w:gridAfter w:val="10"/>
          <w:wAfter w:w="15970" w:type="dxa"/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762FB0" w:rsidP="00BA5A66">
            <w:pPr>
              <w:rPr>
                <w:bCs/>
              </w:rPr>
            </w:pPr>
            <w:r>
              <w:rPr>
                <w:bCs/>
              </w:rPr>
              <w:t>18.12.2019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r w:rsidRPr="004C39BB">
              <w:t>Запись вспомогательных алгоритмов на языке программиров</w:t>
            </w:r>
            <w:r w:rsidRPr="004C39BB">
              <w:lastRenderedPageBreak/>
              <w:t>ания.</w:t>
            </w:r>
          </w:p>
          <w:p w:rsidR="00BA5A66" w:rsidRPr="004C39BB" w:rsidRDefault="00BA5A66" w:rsidP="00BA5A66">
            <w:r w:rsidRPr="004C39BB">
              <w:t>Практическая работа №10 «Написание программ, содержащих вспомогательные алгоритмы»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A66" w:rsidRPr="00BA5A66" w:rsidRDefault="00BA5A66" w:rsidP="00BA5A66">
            <w:r w:rsidRPr="00BA5A66">
              <w:lastRenderedPageBreak/>
              <w:t>Подпрограмма, процедура, функция, рекурсивная функция.</w:t>
            </w:r>
          </w:p>
          <w:p w:rsidR="00BA5A66" w:rsidRPr="00BA5A66" w:rsidRDefault="00BA5A66" w:rsidP="00BA5A6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BA5A66">
              <w:t xml:space="preserve">Понятие </w:t>
            </w:r>
            <w:r w:rsidRPr="00BA5A66">
              <w:lastRenderedPageBreak/>
              <w:t>вспомогательного алгоритма. Обращение к вспомогательному алгоритму.</w:t>
            </w:r>
          </w:p>
          <w:p w:rsidR="00BA5A66" w:rsidRPr="00BA5A66" w:rsidRDefault="00BA5A66" w:rsidP="00BA5A66">
            <w:pPr>
              <w:rPr>
                <w:color w:val="FF0000"/>
              </w:rPr>
            </w:pPr>
            <w:r w:rsidRPr="00BA5A66">
              <w:t xml:space="preserve">Описание вспомогательных алгоритмов. Вспомогательные  алгоритмы.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lastRenderedPageBreak/>
              <w:t>Индивидуальная работа у доски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r w:rsidRPr="004C39BB">
              <w:t>Фронтальный опрос, ответы на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Презентация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Научатся: получат представление о способах записи вспомогательн</w:t>
            </w:r>
            <w:r w:rsidRPr="004C39BB">
              <w:rPr>
                <w:rStyle w:val="aa"/>
                <w:b w:val="0"/>
              </w:rPr>
              <w:lastRenderedPageBreak/>
              <w:t>ых алгоритмов в языке программирования;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Различать виды подпрограмм (процедура и функция).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Получат возможность научиться: разрабатывать и записывать на языке программирования эффективные алгоритмы, содержащие вспомогательные алгоритмы.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ParagraphStyl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/>
        </w:tc>
      </w:tr>
      <w:tr w:rsidR="00BA5A66" w:rsidRPr="004C39BB" w:rsidTr="005D4633">
        <w:trPr>
          <w:gridAfter w:val="10"/>
          <w:wAfter w:w="15970" w:type="dxa"/>
          <w:trHeight w:val="3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  <w:lang w:val="en-US"/>
              </w:rPr>
            </w:pPr>
            <w:r w:rsidRPr="004C39BB">
              <w:rPr>
                <w:bCs/>
              </w:rPr>
              <w:lastRenderedPageBreak/>
              <w:t>1</w:t>
            </w:r>
            <w:r w:rsidRPr="004C39BB">
              <w:rPr>
                <w:bCs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  <w:lang w:val="en-US"/>
              </w:rPr>
            </w:pPr>
            <w:r w:rsidRPr="004C39BB">
              <w:rPr>
                <w:bCs/>
              </w:rPr>
              <w:t>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762FB0" w:rsidP="00BA5A66">
            <w:pPr>
              <w:rPr>
                <w:bCs/>
              </w:rPr>
            </w:pPr>
            <w:r>
              <w:rPr>
                <w:bCs/>
              </w:rPr>
              <w:t>25.12.2019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jc w:val="both"/>
            </w:pPr>
            <w:r w:rsidRPr="004C39BB">
              <w:t>Алгоритмы управления. Обобщение и систематизация основных понятий темы «Алгоритмизация и программирование».</w:t>
            </w:r>
          </w:p>
          <w:p w:rsidR="00BA5A66" w:rsidRPr="004C39BB" w:rsidRDefault="00BA5A66" w:rsidP="00BA5A66">
            <w:pPr>
              <w:jc w:val="both"/>
            </w:pPr>
            <w:r w:rsidRPr="004C39BB">
              <w:t>Контрольная работа №2 «Алгоритмизация и программиров</w:t>
            </w:r>
            <w:r w:rsidRPr="004C39BB">
              <w:lastRenderedPageBreak/>
              <w:t>ание» (</w:t>
            </w:r>
            <w:proofErr w:type="spellStart"/>
            <w:r w:rsidRPr="004C39BB">
              <w:t>разноуровневая</w:t>
            </w:r>
            <w:proofErr w:type="spellEnd"/>
            <w:r w:rsidRPr="004C39BB">
              <w:t xml:space="preserve"> контрольная работа)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A5A66" w:rsidRPr="00BA5A66" w:rsidRDefault="00BA5A66" w:rsidP="00BA5A66">
            <w:r w:rsidRPr="00BA5A66">
              <w:rPr>
                <w:color w:val="000000"/>
              </w:rPr>
              <w:lastRenderedPageBreak/>
              <w:t>Этапы решения задачи на компьютере. Конструирование алгорит</w:t>
            </w:r>
            <w:r w:rsidRPr="00BA5A66">
              <w:rPr>
                <w:color w:val="000000"/>
              </w:rPr>
              <w:softHyphen/>
              <w:t>мов: разбиение задачи на подзадачи, понятие вспомогательного алго</w:t>
            </w:r>
            <w:r w:rsidRPr="00BA5A66">
              <w:rPr>
                <w:color w:val="000000"/>
              </w:rPr>
              <w:softHyphen/>
              <w:t>ритма. Вызов вспомога</w:t>
            </w:r>
            <w:r w:rsidRPr="00BA5A66">
              <w:rPr>
                <w:color w:val="000000"/>
              </w:rPr>
              <w:softHyphen/>
              <w:t>тельных алгоритмов. Рекурсия.</w:t>
            </w:r>
          </w:p>
          <w:p w:rsidR="00BA5A66" w:rsidRPr="00BA5A66" w:rsidRDefault="00BA5A66" w:rsidP="00BA5A66">
            <w:r w:rsidRPr="00BA5A66">
              <w:rPr>
                <w:color w:val="000000"/>
              </w:rPr>
              <w:lastRenderedPageBreak/>
              <w:t>Управление, управляющая и управляемая системы, прямая и обратная связь. Управление в живой при</w:t>
            </w:r>
            <w:r w:rsidRPr="00BA5A66">
              <w:rPr>
                <w:color w:val="000000"/>
              </w:rPr>
              <w:softHyphen/>
              <w:t>роде, обществе и технике.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>
              <w:rPr>
                <w:bCs/>
              </w:rPr>
              <w:lastRenderedPageBreak/>
              <w:t>Самостоятельная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r>
              <w:t>Решение упражнений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Презентация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Научатся: получат представление о понятии управления, объекте управления, управляющей системе, обратной связи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 xml:space="preserve">Получат возможность научиться: записывать алгоритмы </w:t>
            </w:r>
            <w:r w:rsidRPr="004C39BB">
              <w:rPr>
                <w:rStyle w:val="aa"/>
                <w:b w:val="0"/>
              </w:rPr>
              <w:lastRenderedPageBreak/>
              <w:t>управления формальным исполнителем с помощью понятных ему команд;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Записывать алгоритмы управления на языке программирования).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lastRenderedPageBreak/>
              <w:t>Регулятивные: контроль и самоконтроль – использовать установленные правила в контроле способа решения задачи.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Познавательные: способность видеть инвариантную сущность внешне различных объектов;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 xml:space="preserve">Выбирать наиболее </w:t>
            </w:r>
            <w:r w:rsidRPr="004C39BB">
              <w:rPr>
                <w:rStyle w:val="aa"/>
                <w:b w:val="0"/>
              </w:rPr>
              <w:lastRenderedPageBreak/>
              <w:t>эффективные решения поставленной задачи.</w:t>
            </w:r>
          </w:p>
          <w:p w:rsidR="00BA5A66" w:rsidRPr="004C39BB" w:rsidRDefault="00BA5A66" w:rsidP="00BA5A66">
            <w:pPr>
              <w:suppressAutoHyphens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Коммуникативные:  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suppressAutoHyphens/>
            </w:pPr>
            <w:r w:rsidRPr="004C39BB">
              <w:lastRenderedPageBreak/>
              <w:t>Самооценка на основе критериев успешной учебной деятельности</w:t>
            </w:r>
          </w:p>
        </w:tc>
      </w:tr>
      <w:tr w:rsidR="00BA5A66" w:rsidRPr="004C39BB" w:rsidTr="005D4633">
        <w:trPr>
          <w:gridAfter w:val="10"/>
          <w:wAfter w:w="15970" w:type="dxa"/>
          <w:trHeight w:val="356"/>
        </w:trPr>
        <w:tc>
          <w:tcPr>
            <w:tcW w:w="157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39BB">
              <w:rPr>
                <w:rFonts w:ascii="Times New Roman" w:hAnsi="Times New Roman" w:cs="Times New Roman"/>
                <w:b/>
              </w:rPr>
              <w:lastRenderedPageBreak/>
              <w:t>3 четверть</w:t>
            </w:r>
          </w:p>
        </w:tc>
      </w:tr>
      <w:tr w:rsidR="00BA5A66" w:rsidRPr="004C39BB" w:rsidTr="005D4633">
        <w:trPr>
          <w:gridAfter w:val="10"/>
          <w:wAfter w:w="15970" w:type="dxa"/>
          <w:trHeight w:val="356"/>
        </w:trPr>
        <w:tc>
          <w:tcPr>
            <w:tcW w:w="157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39BB">
              <w:rPr>
                <w:rFonts w:ascii="Times New Roman" w:hAnsi="Times New Roman" w:cs="Times New Roman"/>
                <w:b/>
              </w:rPr>
              <w:t>Обработка числовой информации (6 ч)</w:t>
            </w:r>
          </w:p>
        </w:tc>
      </w:tr>
      <w:tr w:rsidR="00BA5A66" w:rsidRPr="004C39BB" w:rsidTr="005D4633">
        <w:trPr>
          <w:gridAfter w:val="10"/>
          <w:wAfter w:w="15970" w:type="dxa"/>
          <w:trHeight w:val="4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  <w:lang w:val="en-US"/>
              </w:rPr>
            </w:pPr>
            <w:r w:rsidRPr="004C39BB">
              <w:rPr>
                <w:bCs/>
              </w:rPr>
              <w:t>1</w:t>
            </w:r>
            <w:r w:rsidRPr="004C39BB">
              <w:rPr>
                <w:bCs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  <w:lang w:val="en-US"/>
              </w:rPr>
            </w:pPr>
            <w:r w:rsidRPr="004C39BB">
              <w:rPr>
                <w:bCs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jc w:val="both"/>
            </w:pPr>
            <w:r w:rsidRPr="004C39BB">
              <w:t>Интерфейс электронных таблиц. Данные в ячейках таблицы. Основные режимы работы.</w:t>
            </w:r>
          </w:p>
          <w:p w:rsidR="00BA5A66" w:rsidRPr="004C39BB" w:rsidRDefault="00BA5A66" w:rsidP="00BA5A66">
            <w:pPr>
              <w:jc w:val="both"/>
            </w:pPr>
            <w:r w:rsidRPr="004C39BB">
              <w:t>Практическая работа №11 «Основы работы в электронных таблицах»</w:t>
            </w:r>
          </w:p>
        </w:tc>
        <w:tc>
          <w:tcPr>
            <w:tcW w:w="19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BA5A66" w:rsidRDefault="00BA5A66" w:rsidP="00BA5A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BA5A66">
              <w:rPr>
                <w:color w:val="000000"/>
              </w:rPr>
              <w:t xml:space="preserve">Электронные таблицы.  </w:t>
            </w:r>
            <w:r w:rsidRPr="00BA5A66">
              <w:t>Параметры. Основные типы и форматы данных. Объекты ЭТ: столбец, строка, ячейка, диапазон. Обозначение и  операции над объектами. Типы данных: число, текст, формулы.</w:t>
            </w:r>
            <w:r w:rsidRPr="00BA5A66">
              <w:rPr>
                <w:color w:val="000000"/>
              </w:rPr>
              <w:t xml:space="preserve"> Основные режимы работы электронных таблиц.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t>Работа у доски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Default="00BA5A66" w:rsidP="00BA5A66">
            <w:r>
              <w:t>Фронтальный опрос, ответы на вопросы.</w:t>
            </w:r>
          </w:p>
          <w:p w:rsidR="00BA5A66" w:rsidRPr="004C39BB" w:rsidRDefault="00BA5A66" w:rsidP="00BA5A6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Презентация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Научатся: получат представление о назначении и интерфейсе электронных таблиц, о типах данных, обрабатываемых в электронных таблицах.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</w:pPr>
            <w:r w:rsidRPr="004C39BB">
              <w:rPr>
                <w:rStyle w:val="aa"/>
                <w:b w:val="0"/>
              </w:rPr>
              <w:t xml:space="preserve">Получат возможность научиться: подготавливать электронную таблицу к расчетам, </w:t>
            </w:r>
            <w:r w:rsidRPr="004C39BB">
              <w:rPr>
                <w:rStyle w:val="aa"/>
                <w:b w:val="0"/>
              </w:rPr>
              <w:lastRenderedPageBreak/>
              <w:t>создавать структуру таблицы и заполнять ее данными.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widowControl w:val="0"/>
              <w:jc w:val="both"/>
              <w:rPr>
                <w:sz w:val="20"/>
                <w:szCs w:val="20"/>
              </w:rPr>
            </w:pPr>
            <w:r w:rsidRPr="004C39BB">
              <w:rPr>
                <w:rStyle w:val="aa"/>
                <w:b w:val="0"/>
              </w:rPr>
              <w:lastRenderedPageBreak/>
              <w:t xml:space="preserve">Регулятивные: </w:t>
            </w:r>
          </w:p>
          <w:p w:rsidR="00BA5A66" w:rsidRPr="004C39BB" w:rsidRDefault="00BA5A66" w:rsidP="00BA5A66">
            <w:pPr>
              <w:widowControl w:val="0"/>
            </w:pPr>
            <w:r w:rsidRPr="004C39BB">
              <w:rPr>
                <w:sz w:val="20"/>
                <w:szCs w:val="20"/>
              </w:rPr>
              <w:t xml:space="preserve">- </w:t>
            </w:r>
            <w:r w:rsidRPr="004C39BB">
              <w:t>формирование информационной и алгоритмической культуры;</w:t>
            </w:r>
          </w:p>
          <w:p w:rsidR="00BA5A66" w:rsidRPr="004C39BB" w:rsidRDefault="00BA5A66" w:rsidP="00BA5A66">
            <w:pPr>
              <w:widowControl w:val="0"/>
              <w:jc w:val="both"/>
            </w:pPr>
            <w:r w:rsidRPr="004C39BB">
              <w:t xml:space="preserve">-формирование </w:t>
            </w:r>
            <w:r w:rsidRPr="004C39BB">
              <w:rPr>
                <w:bCs/>
              </w:rPr>
              <w:t>алгоритмического мышления</w:t>
            </w:r>
            <w:r w:rsidRPr="004C39BB">
              <w:t xml:space="preserve"> – умения планировать последовательность действий для достижения какой-либо цели (личной, коллективной, учебной, игровой и др.);</w:t>
            </w:r>
          </w:p>
          <w:p w:rsidR="00BA5A66" w:rsidRPr="004C39BB" w:rsidRDefault="00BA5A66" w:rsidP="00BA5A66">
            <w:pPr>
              <w:widowControl w:val="0"/>
              <w:jc w:val="both"/>
            </w:pPr>
            <w:r w:rsidRPr="004C39BB">
              <w:t xml:space="preserve">- умение формулировать </w:t>
            </w:r>
            <w:r w:rsidRPr="004C39BB">
              <w:lastRenderedPageBreak/>
              <w:t>проблему и находить способы ее решения;</w:t>
            </w:r>
          </w:p>
          <w:p w:rsidR="00BA5A66" w:rsidRPr="004C39BB" w:rsidRDefault="00BA5A66" w:rsidP="00BA5A66">
            <w:pPr>
              <w:widowControl w:val="0"/>
              <w:jc w:val="both"/>
            </w:pPr>
            <w:r w:rsidRPr="004C39BB">
              <w:t xml:space="preserve"> - умение вносить необходимые дополнения и изменения в план и способ действия в случае расхождения начального плана (или эталона), реального действия и его результата; - умение извлекать информацию, представленную в таблицах, на диаграммах и графиках;</w:t>
            </w:r>
          </w:p>
          <w:p w:rsidR="00BA5A66" w:rsidRPr="004C39BB" w:rsidRDefault="00BA5A66" w:rsidP="00BA5A66">
            <w:pPr>
              <w:widowControl w:val="0"/>
              <w:jc w:val="both"/>
            </w:pPr>
            <w:r w:rsidRPr="004C39BB">
              <w:t>- овладение простейшими способами представления и анализа статистических данных, формирование представлений о статистических закономерностях в реальном мире и о различных способах их изучения.</w:t>
            </w:r>
          </w:p>
          <w:p w:rsidR="00BA5A66" w:rsidRPr="004C39BB" w:rsidRDefault="00BA5A66" w:rsidP="00BA5A66">
            <w:pPr>
              <w:widowControl w:val="0"/>
              <w:jc w:val="both"/>
            </w:pPr>
            <w:proofErr w:type="gramStart"/>
            <w:r w:rsidRPr="004C39BB">
              <w:rPr>
                <w:rStyle w:val="aa"/>
                <w:b w:val="0"/>
              </w:rPr>
              <w:lastRenderedPageBreak/>
              <w:t>Познавательные</w:t>
            </w:r>
            <w:proofErr w:type="gramEnd"/>
            <w:r w:rsidRPr="004C39BB">
              <w:rPr>
                <w:rStyle w:val="aa"/>
                <w:b w:val="0"/>
              </w:rPr>
              <w:t xml:space="preserve">: </w:t>
            </w:r>
            <w:r w:rsidRPr="004C39BB">
              <w:t>умение отображать учебный материал, выделять существенное, формирование обобщенных знаний;</w:t>
            </w:r>
          </w:p>
          <w:p w:rsidR="00BA5A66" w:rsidRPr="004C39BB" w:rsidRDefault="00BA5A66" w:rsidP="00BA5A66">
            <w:pPr>
              <w:widowControl w:val="0"/>
              <w:jc w:val="both"/>
            </w:pPr>
            <w:r w:rsidRPr="004C39BB">
              <w:t>Умение структурировать знания;</w:t>
            </w:r>
          </w:p>
          <w:p w:rsidR="00BA5A66" w:rsidRPr="004C39BB" w:rsidRDefault="00BA5A66" w:rsidP="00BA5A66">
            <w:pPr>
              <w:widowControl w:val="0"/>
              <w:jc w:val="both"/>
              <w:rPr>
                <w:rStyle w:val="aa"/>
                <w:b w:val="0"/>
                <w:bCs w:val="0"/>
              </w:rPr>
            </w:pPr>
            <w:r w:rsidRPr="004C39BB">
              <w:t xml:space="preserve">Рефлексия способов и условий действия, контроль </w:t>
            </w:r>
            <w:proofErr w:type="gramStart"/>
            <w:r w:rsidRPr="004C39BB">
              <w:t>о</w:t>
            </w:r>
            <w:proofErr w:type="gramEnd"/>
            <w:r w:rsidRPr="004C39BB">
              <w:t xml:space="preserve"> </w:t>
            </w:r>
            <w:proofErr w:type="gramStart"/>
            <w:r w:rsidRPr="004C39BB">
              <w:t>оценка</w:t>
            </w:r>
            <w:proofErr w:type="gramEnd"/>
            <w:r w:rsidRPr="004C39BB">
              <w:t xml:space="preserve"> процесса и результатов деятельности.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</w:pPr>
            <w:r w:rsidRPr="004C39BB">
              <w:rPr>
                <w:rStyle w:val="aa"/>
                <w:b w:val="0"/>
              </w:rPr>
              <w:t>Коммуникативные:</w:t>
            </w:r>
          </w:p>
          <w:p w:rsidR="00BA5A66" w:rsidRPr="004C39BB" w:rsidRDefault="00BA5A66" w:rsidP="00BA5A66">
            <w:pPr>
              <w:jc w:val="both"/>
              <w:rPr>
                <w:sz w:val="20"/>
                <w:szCs w:val="20"/>
              </w:rPr>
            </w:pPr>
            <w:r w:rsidRPr="004C39BB">
              <w:t>умение адекватно оценивать и применять свои способности в коллективной деятельности</w:t>
            </w:r>
            <w:r w:rsidRPr="004C39BB">
              <w:rPr>
                <w:sz w:val="20"/>
                <w:szCs w:val="20"/>
              </w:rPr>
              <w:t xml:space="preserve">; </w:t>
            </w:r>
          </w:p>
          <w:p w:rsidR="00BA5A66" w:rsidRPr="004C39BB" w:rsidRDefault="00BA5A66" w:rsidP="00BA5A66">
            <w:pPr>
              <w:jc w:val="both"/>
            </w:pPr>
            <w:r w:rsidRPr="004C39BB">
              <w:t>управление поведением партнёра – контроль, коррекция, оценка действий партнёра;</w:t>
            </w:r>
          </w:p>
          <w:p w:rsidR="00BA5A66" w:rsidRPr="004C39BB" w:rsidRDefault="00BA5A66" w:rsidP="00BA5A66">
            <w:pPr>
              <w:jc w:val="both"/>
            </w:pPr>
            <w:r w:rsidRPr="004C39BB">
              <w:t>умение осознанно и произвольно строить речевое высказывание в устной и письменной речи.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jc w:val="center"/>
            </w:pPr>
          </w:p>
          <w:p w:rsidR="00BA5A66" w:rsidRPr="004C39BB" w:rsidRDefault="00BA5A66" w:rsidP="00BA5A66">
            <w:pPr>
              <w:pStyle w:val="a9"/>
              <w:snapToGrid w:val="0"/>
              <w:spacing w:after="0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</w:pPr>
            <w:r w:rsidRPr="004C39BB">
              <w:lastRenderedPageBreak/>
              <w:t>Представление о сферах применения электронных таблиц в различных сферах деятельности человека.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t>Формирование готовности к продолжению обучения с использованием ИКТ</w:t>
            </w:r>
          </w:p>
          <w:p w:rsidR="00BA5A66" w:rsidRPr="004C39BB" w:rsidRDefault="00BA5A66" w:rsidP="00BA5A66">
            <w:pPr>
              <w:pStyle w:val="a9"/>
              <w:snapToGrid w:val="0"/>
              <w:spacing w:after="0"/>
              <w:rPr>
                <w:rStyle w:val="aa"/>
                <w:b w:val="0"/>
              </w:rPr>
            </w:pPr>
            <w:r w:rsidRPr="004C39BB">
              <w:t>Освоение типичных ситуаций управления персональными средствами ИКТ, включая цифровую бытовую технику</w:t>
            </w:r>
          </w:p>
        </w:tc>
      </w:tr>
      <w:tr w:rsidR="00BA5A66" w:rsidRPr="004C39BB" w:rsidTr="005D4633">
        <w:trPr>
          <w:gridAfter w:val="10"/>
          <w:wAfter w:w="15970" w:type="dxa"/>
          <w:trHeight w:val="4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lastRenderedPageBreak/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jc w:val="both"/>
            </w:pPr>
            <w:r w:rsidRPr="004C39BB">
              <w:t>Организация вычислений. Относительные, абсолютные и смешанные ссылки.</w:t>
            </w:r>
          </w:p>
          <w:p w:rsidR="00BA5A66" w:rsidRPr="004C39BB" w:rsidRDefault="00BA5A66" w:rsidP="00BA5A66">
            <w:pPr>
              <w:jc w:val="both"/>
            </w:pPr>
            <w:r w:rsidRPr="004C39BB">
              <w:t>Практическая работа №12 «Вычисления в электронных таблицах»</w:t>
            </w:r>
          </w:p>
        </w:tc>
        <w:tc>
          <w:tcPr>
            <w:tcW w:w="19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BA5A66" w:rsidRDefault="00BA5A66" w:rsidP="00BA5A66">
            <w:r w:rsidRPr="00BA5A66">
              <w:rPr>
                <w:color w:val="000000"/>
              </w:rPr>
              <w:t xml:space="preserve">Электронные таблицы.  Использование формул. Относительные, абсолютные и смешанные ссылки. Выполнение расчётов. Построение графиков и диаграмм.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t>Работа у доски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Default="00BA5A66" w:rsidP="00BA5A66">
            <w:r>
              <w:t>Фронтальный опрос, ответы на вопросы.</w:t>
            </w:r>
          </w:p>
          <w:p w:rsidR="00BA5A66" w:rsidRPr="004C39BB" w:rsidRDefault="00BA5A66" w:rsidP="00BA5A6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Презентация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Научатся: получат представление об организации вычислений в электронных таблицах, об относительных, абсолютных и смешанных ссылках;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Создавать относительные и абсолютные ссылки для решения задач.</w:t>
            </w:r>
          </w:p>
          <w:p w:rsidR="00BA5A66" w:rsidRPr="004C39BB" w:rsidRDefault="00BA5A66" w:rsidP="00BA5A66">
            <w:pPr>
              <w:pStyle w:val="a9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Получат возможность научиться: выявлять общее и отличия в разных программных продуктах, предназначенных для решения одного класса задач.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BA5A66" w:rsidRPr="004C39BB" w:rsidTr="005D4633">
        <w:trPr>
          <w:gridAfter w:val="10"/>
          <w:wAfter w:w="15970" w:type="dxa"/>
          <w:trHeight w:val="29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lastRenderedPageBreak/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jc w:val="both"/>
            </w:pPr>
            <w:r w:rsidRPr="004C39BB">
              <w:t>Встроенные функции. Логические функции.</w:t>
            </w:r>
          </w:p>
          <w:p w:rsidR="00BA5A66" w:rsidRPr="004C39BB" w:rsidRDefault="00BA5A66" w:rsidP="00BA5A66">
            <w:pPr>
              <w:jc w:val="both"/>
            </w:pPr>
            <w:r w:rsidRPr="004C39BB">
              <w:t>Практическая работа №13 «Использование встроенных функций»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BA5A66" w:rsidRDefault="00BA5A66" w:rsidP="00BA5A66">
            <w:r w:rsidRPr="00BA5A66">
              <w:rPr>
                <w:color w:val="000000"/>
              </w:rPr>
              <w:t>Электронные таблицы. Использование формул. Встроенные функции. Логические функции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t>Работа у доски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r w:rsidRPr="004C39BB">
              <w:t>Решение упражнений..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Презентация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Научатся: приобретут навыки создания электронных таблиц, выполнения в них расчётов по вводимым пользователем и встроенным формулам.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bCs/>
              </w:rPr>
            </w:pPr>
            <w:r w:rsidRPr="004C39BB">
              <w:rPr>
                <w:rStyle w:val="aa"/>
                <w:b w:val="0"/>
              </w:rPr>
              <w:t>Получат возможность научиться: проводить обработку большого массива данных с использованием средств электронной таблицы.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BA5A66" w:rsidRPr="004C39BB" w:rsidTr="005D4633">
        <w:trPr>
          <w:gridAfter w:val="10"/>
          <w:wAfter w:w="15970" w:type="dxa"/>
          <w:trHeight w:val="1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lastRenderedPageBreak/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jc w:val="both"/>
            </w:pPr>
            <w:r w:rsidRPr="004C39BB">
              <w:t>Сортировка и поиск данных.</w:t>
            </w:r>
          </w:p>
          <w:p w:rsidR="00BA5A66" w:rsidRPr="004C39BB" w:rsidRDefault="00BA5A66" w:rsidP="00BA5A66">
            <w:pPr>
              <w:jc w:val="both"/>
            </w:pPr>
            <w:r w:rsidRPr="004C39BB">
              <w:t>Практическая работа №14 «Сортировка и поиск данных»</w:t>
            </w:r>
          </w:p>
          <w:p w:rsidR="00BA5A66" w:rsidRPr="004C39BB" w:rsidRDefault="00BA5A66" w:rsidP="00BA5A66"/>
          <w:p w:rsidR="00BA5A66" w:rsidRPr="004C39BB" w:rsidRDefault="00BA5A66" w:rsidP="00BA5A66"/>
          <w:p w:rsidR="00BA5A66" w:rsidRPr="004C39BB" w:rsidRDefault="00BA5A66" w:rsidP="00BA5A66"/>
          <w:p w:rsidR="00BA5A66" w:rsidRPr="004C39BB" w:rsidRDefault="00BA5A66" w:rsidP="00BA5A66"/>
          <w:p w:rsidR="00BA5A66" w:rsidRPr="004C39BB" w:rsidRDefault="00BA5A66" w:rsidP="00BA5A66">
            <w:pPr>
              <w:jc w:val="center"/>
            </w:pP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BA5A66" w:rsidRDefault="00BA5A66" w:rsidP="00BA5A66">
            <w:r w:rsidRPr="00BA5A66">
              <w:rPr>
                <w:color w:val="000000"/>
              </w:rPr>
              <w:lastRenderedPageBreak/>
              <w:t xml:space="preserve">Электронные таблицы. Понятие о сортировке (упорядочивании) и поиске (фильтрации) данных.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t>Работа у доски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Default="00BA5A66" w:rsidP="00BA5A66">
            <w:r>
              <w:t>Индивидуальная работа</w:t>
            </w:r>
          </w:p>
          <w:p w:rsidR="00BA5A66" w:rsidRPr="004C39BB" w:rsidRDefault="00BA5A66" w:rsidP="00BA5A6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Презентация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 xml:space="preserve">Научатся:  приобретут навыки создания электронных таблиц, выполнения в них расчётов по вводимым пользователем и встроенным формулам, </w:t>
            </w:r>
            <w:r w:rsidRPr="004C39BB">
              <w:rPr>
                <w:rStyle w:val="aa"/>
                <w:b w:val="0"/>
              </w:rPr>
              <w:lastRenderedPageBreak/>
              <w:t>выполнения операций сортировки и поиска данных в электронных таблицах.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Получат возможность научиться:  проводить обработку большого массива данных с использованием средств электронной таблицы.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A5A66" w:rsidRPr="004C39BB" w:rsidTr="005D4633">
        <w:trPr>
          <w:gridAfter w:val="10"/>
          <w:wAfter w:w="15970" w:type="dxa"/>
          <w:trHeight w:val="3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lastRenderedPageBreak/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jc w:val="both"/>
            </w:pPr>
            <w:r w:rsidRPr="004C39BB">
              <w:t>Построение диаграмм и графиков.</w:t>
            </w:r>
          </w:p>
          <w:p w:rsidR="00BA5A66" w:rsidRPr="004C39BB" w:rsidRDefault="00BA5A66" w:rsidP="00BA5A66">
            <w:pPr>
              <w:jc w:val="both"/>
            </w:pPr>
            <w:r w:rsidRPr="004C39BB">
              <w:t>Практическая работа №15 «Построение диаграмм и графиков»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BA5A66" w:rsidRDefault="00BA5A66" w:rsidP="00BA5A66">
            <w:r w:rsidRPr="00BA5A66">
              <w:rPr>
                <w:color w:val="000000"/>
              </w:rPr>
              <w:t>Построение графиков и диаграмм. Понятие о сортировке (упорядочивании) данных. Д</w:t>
            </w:r>
            <w:r w:rsidRPr="00BA5A66">
              <w:t>иаграмма, график, круговая диаграмма, гистограмма (столбчатая диаграмма), ярусная диаграмма. Ряды данных, категории.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t>Работа с классом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r w:rsidRPr="004C39BB">
              <w:t>Решение задач.</w:t>
            </w:r>
          </w:p>
          <w:p w:rsidR="00BA5A66" w:rsidRPr="004C39BB" w:rsidRDefault="00BA5A66" w:rsidP="00BA5A6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Презентация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Научатся: приобретут навыки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- построения диаграмм и графиков в электронных таблицах;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- ввода данных в готовую таблицу, изменения данных, перехода к графическому представлению.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bCs/>
              </w:rPr>
            </w:pPr>
            <w:r w:rsidRPr="004C39BB">
              <w:rPr>
                <w:rStyle w:val="aa"/>
                <w:b w:val="0"/>
              </w:rPr>
              <w:t xml:space="preserve">Получат </w:t>
            </w:r>
            <w:r w:rsidRPr="004C39BB">
              <w:rPr>
                <w:rStyle w:val="aa"/>
                <w:b w:val="0"/>
              </w:rPr>
              <w:lastRenderedPageBreak/>
              <w:t>возможность научиться:  проводить обработку большого массива данных с использованием средств электронной таблицы.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A66" w:rsidRPr="004C39BB" w:rsidRDefault="00BA5A66" w:rsidP="00BA5A66"/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A66" w:rsidRPr="004C39BB" w:rsidRDefault="00BA5A66" w:rsidP="00BA5A66"/>
        </w:tc>
      </w:tr>
      <w:tr w:rsidR="00BA5A66" w:rsidRPr="004C39BB" w:rsidTr="005D4633">
        <w:trPr>
          <w:gridAfter w:val="10"/>
          <w:wAfter w:w="15970" w:type="dxa"/>
          <w:trHeight w:val="83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  <w:lang w:val="en-US"/>
              </w:rPr>
              <w:lastRenderedPageBreak/>
              <w:t>2</w:t>
            </w:r>
            <w:r w:rsidRPr="004C39BB">
              <w:rPr>
                <w:bCs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6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jc w:val="both"/>
            </w:pPr>
            <w:r w:rsidRPr="004C39BB">
              <w:t>Обобщение и систематизация основных понятий главы «Обработка числовой информации в электронных таблицах». Контрольная работа №3 по теме «Обработка числовой информации в электронных таблицах» (интерактивный итоговый тест к главе 3).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A66" w:rsidRPr="00BA5A66" w:rsidRDefault="00BA5A66" w:rsidP="00BA5A66">
            <w:r w:rsidRPr="00BA5A66">
              <w:rPr>
                <w:color w:val="000000"/>
              </w:rPr>
              <w:t>Электронные таблицы. Использование формул. Относительные, абсолютные и смешанные ссылки. Выполнение расчётов. Построение графиков и диаграмм. Понятие о сортировке (упорядочивании) данных.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t>Индивидуальная работа у доски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highlight w:val="yellow"/>
              </w:rPr>
            </w:pPr>
            <w:r w:rsidRPr="004C39BB">
              <w:t>Фронтальный опрос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highlight w:val="yellow"/>
              </w:rPr>
            </w:pPr>
            <w:r w:rsidRPr="004C39BB">
              <w:rPr>
                <w:bCs/>
              </w:rPr>
              <w:t>Презентация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Научатся:  навыки использования электронных таблиц.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</w:pPr>
            <w:r w:rsidRPr="004C39BB">
              <w:rPr>
                <w:rStyle w:val="aa"/>
                <w:b w:val="0"/>
              </w:rPr>
              <w:t>Получат возможность научиться:  проводить обработку большого массива данных с использованием средств электронной таблицы.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/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/>
        </w:tc>
      </w:tr>
      <w:tr w:rsidR="00BA5A66" w:rsidRPr="004C39BB" w:rsidTr="005D4633">
        <w:trPr>
          <w:gridAfter w:val="10"/>
          <w:wAfter w:w="15970" w:type="dxa"/>
          <w:trHeight w:val="357"/>
        </w:trPr>
        <w:tc>
          <w:tcPr>
            <w:tcW w:w="15701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39BB">
              <w:rPr>
                <w:rFonts w:ascii="Times New Roman" w:hAnsi="Times New Roman" w:cs="Times New Roman"/>
                <w:b/>
              </w:rPr>
              <w:lastRenderedPageBreak/>
              <w:t>Коммуникационные технологии (10 ч)</w:t>
            </w:r>
          </w:p>
        </w:tc>
      </w:tr>
      <w:tr w:rsidR="00BA5A66" w:rsidRPr="004C39BB" w:rsidTr="005D4633">
        <w:trPr>
          <w:gridAfter w:val="10"/>
          <w:wAfter w:w="15970" w:type="dxa"/>
          <w:trHeight w:val="2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jc w:val="both"/>
            </w:pPr>
            <w:r w:rsidRPr="004C39BB">
              <w:t>Локальные и глобальные компьютерные сети.</w:t>
            </w:r>
          </w:p>
        </w:tc>
        <w:tc>
          <w:tcPr>
            <w:tcW w:w="19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5A66" w:rsidRPr="00BA5A66" w:rsidRDefault="00BA5A66" w:rsidP="00BA5A66">
            <w:pPr>
              <w:jc w:val="both"/>
              <w:rPr>
                <w:color w:val="000000"/>
              </w:rPr>
            </w:pPr>
            <w:r w:rsidRPr="00BA5A66">
              <w:rPr>
                <w:color w:val="000000"/>
              </w:rPr>
              <w:t>Локальные и глобальные компьютерные сети. Интернет.  Канал связи. Скорость передачи информации. Пропускная способность канала. Передача информации в современных системах связи.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t>Индивидуальная работа у доски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r w:rsidRPr="004C39BB">
              <w:t>Устный опрос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Презентация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Научатся: основам организации и функционирования компьютерных сетей.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bCs/>
              </w:rPr>
            </w:pPr>
            <w:r w:rsidRPr="004C39BB">
              <w:rPr>
                <w:rStyle w:val="aa"/>
                <w:b w:val="0"/>
              </w:rPr>
              <w:t>Получат возможность научиться: расширить представления и компьютерных сетях распространения и обмена информацией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widowControl w:val="0"/>
              <w:rPr>
                <w:sz w:val="20"/>
                <w:szCs w:val="20"/>
              </w:rPr>
            </w:pPr>
            <w:r w:rsidRPr="004C39BB">
              <w:rPr>
                <w:rStyle w:val="aa"/>
                <w:b w:val="0"/>
              </w:rPr>
              <w:t>Регулятивные:</w:t>
            </w:r>
          </w:p>
          <w:p w:rsidR="00BA5A66" w:rsidRPr="004C39BB" w:rsidRDefault="00BA5A66" w:rsidP="00BA5A66">
            <w:pPr>
              <w:widowControl w:val="0"/>
            </w:pPr>
            <w:r w:rsidRPr="004C39BB">
              <w:rPr>
                <w:sz w:val="20"/>
                <w:szCs w:val="20"/>
              </w:rPr>
              <w:t xml:space="preserve">- </w:t>
            </w:r>
            <w:r w:rsidRPr="004C39BB">
              <w:t>определять способы действий, умение планировать свою деятельность;</w:t>
            </w:r>
          </w:p>
          <w:p w:rsidR="00BA5A66" w:rsidRPr="004C39BB" w:rsidRDefault="00BA5A66" w:rsidP="00BA5A66">
            <w:pPr>
              <w:widowControl w:val="0"/>
            </w:pPr>
            <w:r w:rsidRPr="004C39BB">
              <w:t>- выделение и осознание учащимися того, что уже усвоено и что еще подлежит усвоению, осознание качества и уровня усвоения;</w:t>
            </w:r>
          </w:p>
          <w:p w:rsidR="00BA5A66" w:rsidRPr="004C39BB" w:rsidRDefault="00BA5A66" w:rsidP="00BA5A66">
            <w:pPr>
              <w:widowControl w:val="0"/>
            </w:pPr>
            <w:r w:rsidRPr="004C39BB">
              <w:t>- умение анализировать, сравнивать, классифицировать, устанавливать причинно-следственные связи.</w:t>
            </w:r>
          </w:p>
          <w:p w:rsidR="00BA5A66" w:rsidRPr="004C39BB" w:rsidRDefault="00BA5A66" w:rsidP="00BA5A66">
            <w:pPr>
              <w:widowControl w:val="0"/>
              <w:jc w:val="both"/>
            </w:pPr>
            <w:r w:rsidRPr="004C39BB">
              <w:t xml:space="preserve">Познавательные: </w:t>
            </w:r>
          </w:p>
          <w:p w:rsidR="00BA5A66" w:rsidRPr="004C39BB" w:rsidRDefault="00BA5A66" w:rsidP="00BA5A66">
            <w:pPr>
              <w:widowControl w:val="0"/>
              <w:jc w:val="both"/>
            </w:pPr>
            <w:r w:rsidRPr="004C39BB">
              <w:t>- самостоятельно выделять и формулировать познавательные цели;</w:t>
            </w:r>
          </w:p>
          <w:p w:rsidR="00BA5A66" w:rsidRPr="004C39BB" w:rsidRDefault="00BA5A66" w:rsidP="00BA5A66">
            <w:pPr>
              <w:widowControl w:val="0"/>
              <w:jc w:val="both"/>
            </w:pPr>
            <w:r w:rsidRPr="004C39BB">
              <w:t xml:space="preserve">- умение соотносить свои действия с планируемыми результатами, осуществлять контроль своей </w:t>
            </w:r>
            <w:r w:rsidRPr="004C39BB">
              <w:lastRenderedPageBreak/>
              <w:t>деятельности;</w:t>
            </w:r>
          </w:p>
          <w:p w:rsidR="00BA5A66" w:rsidRPr="004C39BB" w:rsidRDefault="00BA5A66" w:rsidP="00BA5A66">
            <w:pPr>
              <w:widowControl w:val="0"/>
              <w:jc w:val="both"/>
            </w:pPr>
            <w:r w:rsidRPr="004C39BB">
              <w:t>- применение методов информационного поиска. В том числе с помощью компьютерных средств;</w:t>
            </w:r>
          </w:p>
          <w:p w:rsidR="00BA5A66" w:rsidRPr="004C39BB" w:rsidRDefault="00BA5A66" w:rsidP="00BA5A66">
            <w:pPr>
              <w:widowControl w:val="0"/>
              <w:jc w:val="both"/>
            </w:pPr>
            <w:r w:rsidRPr="004C39BB">
              <w:t>- умение структурировать знания;</w:t>
            </w:r>
          </w:p>
          <w:p w:rsidR="00BA5A66" w:rsidRPr="004C39BB" w:rsidRDefault="00BA5A66" w:rsidP="00BA5A66">
            <w:pPr>
              <w:widowControl w:val="0"/>
              <w:jc w:val="both"/>
            </w:pPr>
            <w:proofErr w:type="spellStart"/>
            <w:r w:rsidRPr="004C39BB">
              <w:t>общеучебные</w:t>
            </w:r>
            <w:proofErr w:type="spellEnd"/>
            <w:r w:rsidRPr="004C39BB">
              <w:t xml:space="preserve"> – выбирать наиболее эффективные решения поставленной задачи;</w:t>
            </w:r>
          </w:p>
          <w:p w:rsidR="00BA5A66" w:rsidRPr="004C39BB" w:rsidRDefault="00BA5A66" w:rsidP="00BA5A66">
            <w:pPr>
              <w:widowControl w:val="0"/>
              <w:jc w:val="both"/>
            </w:pPr>
            <w:r w:rsidRPr="004C39BB">
              <w:t>- умение использовать информационные ресурсы общества с соблюдением соответствующих правовых и этических норм, требований информационной безопасности.</w:t>
            </w:r>
          </w:p>
          <w:p w:rsidR="00BA5A66" w:rsidRPr="004C39BB" w:rsidRDefault="00BA5A66" w:rsidP="00BA5A66">
            <w:pPr>
              <w:jc w:val="both"/>
            </w:pPr>
            <w:r w:rsidRPr="004C39BB">
              <w:t>Коммуникативные:</w:t>
            </w:r>
          </w:p>
          <w:p w:rsidR="00BA5A66" w:rsidRPr="004C39BB" w:rsidRDefault="00BA5A66" w:rsidP="00BA5A66">
            <w:pPr>
              <w:jc w:val="both"/>
            </w:pPr>
            <w:r w:rsidRPr="004C39BB">
              <w:t xml:space="preserve">- умение с достаточной полнотой и точностью выражать свои мысли в соответствии с </w:t>
            </w:r>
            <w:r w:rsidRPr="004C39BB">
              <w:lastRenderedPageBreak/>
              <w:t>задачами и условиями коммуникации;</w:t>
            </w:r>
          </w:p>
          <w:p w:rsidR="00BA5A66" w:rsidRPr="004C39BB" w:rsidRDefault="00BA5A66" w:rsidP="00BA5A66">
            <w:pPr>
              <w:jc w:val="both"/>
            </w:pPr>
            <w:r w:rsidRPr="004C39BB">
              <w:t xml:space="preserve">  - умение слушать и вступать в диалог, участвовать в коллективном обсуждении проблем, интегрироваться в группу сверстников и продуктивно взаимодействовать и сотрудничать со сверстниками и взрослыми.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lastRenderedPageBreak/>
              <w:t>Понимание роли информационных процессов в современном мире; представление о сферах применения компьютерных сетей в различных сферах деятельности человека.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Готовность к повышению своего образовательного уровня и продолжению обучения с использованием средств и методов информатики и ИКТ.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Способность увязать учебное содержание с собственным жизненным опытом и личными смыслами, понять значимость подготовки в области информатики и ИКТ в условиях развития информационного общества</w:t>
            </w:r>
          </w:p>
          <w:p w:rsidR="00BA5A66" w:rsidRPr="004C39BB" w:rsidRDefault="00BA5A66" w:rsidP="00BA5A66"/>
          <w:p w:rsidR="00BA5A66" w:rsidRPr="004C39BB" w:rsidRDefault="00BA5A66" w:rsidP="00BA5A66"/>
          <w:p w:rsidR="00BA5A66" w:rsidRPr="004C39BB" w:rsidRDefault="00BA5A66" w:rsidP="00BA5A66"/>
          <w:p w:rsidR="00BA5A66" w:rsidRPr="004C39BB" w:rsidRDefault="00BA5A66" w:rsidP="00BA5A66">
            <w:pPr>
              <w:ind w:firstLine="708"/>
            </w:pPr>
          </w:p>
        </w:tc>
      </w:tr>
      <w:tr w:rsidR="00BA5A66" w:rsidRPr="004C39BB" w:rsidTr="005D4633">
        <w:trPr>
          <w:gridAfter w:val="10"/>
          <w:wAfter w:w="15970" w:type="dxa"/>
          <w:trHeight w:val="2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jc w:val="both"/>
            </w:pPr>
            <w:r w:rsidRPr="004C39BB">
              <w:t xml:space="preserve">Как устроен Интернет. </w:t>
            </w:r>
            <w:r w:rsidRPr="004C39BB">
              <w:rPr>
                <w:lang w:val="en-US"/>
              </w:rPr>
              <w:t>IP</w:t>
            </w:r>
            <w:r w:rsidRPr="004C39BB">
              <w:t>-адрес компьютера.</w:t>
            </w:r>
          </w:p>
        </w:tc>
        <w:tc>
          <w:tcPr>
            <w:tcW w:w="19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5A66" w:rsidRPr="00BA5A66" w:rsidRDefault="00BA5A66" w:rsidP="00BA5A66">
            <w:pPr>
              <w:jc w:val="both"/>
              <w:rPr>
                <w:color w:val="000000"/>
              </w:rPr>
            </w:pPr>
            <w:r w:rsidRPr="00BA5A66">
              <w:rPr>
                <w:color w:val="000000"/>
              </w:rPr>
              <w:t xml:space="preserve">Локальные и глобальные компьютерные сети Интернет. </w:t>
            </w:r>
            <w:r w:rsidRPr="00BA5A66">
              <w:rPr>
                <w:color w:val="000000"/>
                <w:lang w:val="en-US"/>
              </w:rPr>
              <w:t>IP</w:t>
            </w:r>
            <w:r w:rsidRPr="00BA5A66">
              <w:rPr>
                <w:color w:val="000000"/>
              </w:rPr>
              <w:t xml:space="preserve"> - адрес компьютера.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t>Индивидуальная работа у доски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r w:rsidRPr="004C39BB">
              <w:t>Устный опрос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Презентация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Научатся: получат основные представления об организации и функционировании компьютерной сети Интернет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 xml:space="preserve">Получат возможность научиться: оценивать возможное количество результатов </w:t>
            </w:r>
            <w:r w:rsidRPr="004C39BB">
              <w:rPr>
                <w:rStyle w:val="aa"/>
                <w:b w:val="0"/>
              </w:rPr>
              <w:lastRenderedPageBreak/>
              <w:t>поиска информации в Интернете, полученных по тем или иным запросам.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A66" w:rsidRPr="004C39BB" w:rsidRDefault="00BA5A66" w:rsidP="00BA5A66"/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A66" w:rsidRPr="004C39BB" w:rsidRDefault="00BA5A66" w:rsidP="00BA5A66"/>
        </w:tc>
      </w:tr>
      <w:tr w:rsidR="00BA5A66" w:rsidRPr="004C39BB" w:rsidTr="005D4633">
        <w:trPr>
          <w:gridAfter w:val="10"/>
          <w:wAfter w:w="15970" w:type="dxa"/>
          <w:trHeight w:val="2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lastRenderedPageBreak/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jc w:val="both"/>
            </w:pPr>
            <w:r w:rsidRPr="004C39BB">
              <w:t>Доменная система имен. Протоколы передачи данных.</w:t>
            </w:r>
          </w:p>
        </w:tc>
        <w:tc>
          <w:tcPr>
            <w:tcW w:w="19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5A66" w:rsidRPr="00BA5A66" w:rsidRDefault="00BA5A66" w:rsidP="00BA5A66">
            <w:r w:rsidRPr="00BA5A66">
              <w:rPr>
                <w:color w:val="000000"/>
              </w:rPr>
              <w:t xml:space="preserve">Локальные и глобальные компьютерные сети. </w:t>
            </w:r>
            <w:r w:rsidRPr="00BA5A66">
              <w:t xml:space="preserve">Интернет, протокол, </w:t>
            </w:r>
            <w:r w:rsidRPr="00BA5A66">
              <w:rPr>
                <w:lang w:val="en-US"/>
              </w:rPr>
              <w:t>IP</w:t>
            </w:r>
            <w:r w:rsidRPr="00BA5A66">
              <w:t xml:space="preserve">-адрес, доменное имя, протокол </w:t>
            </w:r>
            <w:r w:rsidRPr="00BA5A66">
              <w:rPr>
                <w:lang w:val="en-US"/>
              </w:rPr>
              <w:t>IP</w:t>
            </w:r>
            <w:r w:rsidRPr="00BA5A66">
              <w:t>, протокол ТСР.</w:t>
            </w:r>
          </w:p>
          <w:p w:rsidR="00BA5A66" w:rsidRPr="00BA5A66" w:rsidRDefault="00BA5A66" w:rsidP="00BA5A66">
            <w:r w:rsidRPr="00BA5A66">
              <w:t xml:space="preserve">Характеристика Всемирной паутины </w:t>
            </w:r>
            <w:r w:rsidRPr="00BA5A66">
              <w:rPr>
                <w:lang w:val="en-US"/>
              </w:rPr>
              <w:t>WWW</w:t>
            </w:r>
            <w:r w:rsidRPr="00BA5A66">
              <w:t xml:space="preserve"> – глобальной сети Интернет. Правила формирования адреса информационного ресурса Интернета (</w:t>
            </w:r>
            <w:r w:rsidRPr="00BA5A66">
              <w:rPr>
                <w:lang w:val="en-US"/>
              </w:rPr>
              <w:t>URL</w:t>
            </w:r>
            <w:r w:rsidRPr="00BA5A66">
              <w:t>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t>Индивидуальная работа у доски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r w:rsidRPr="004C39BB">
              <w:t>Устный опрос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Презентация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Научатся:  получат основные представления об организации и функционировании компьютерной сети Интернет; общие представления о доменной системе имен, о протоколах передачи данных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bCs/>
              </w:rPr>
            </w:pPr>
            <w:r w:rsidRPr="004C39BB">
              <w:rPr>
                <w:rStyle w:val="aa"/>
                <w:b w:val="0"/>
              </w:rPr>
              <w:t>Получат возможность научиться: организовывать поиск информации в среде коллективного использования ресурсов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A66" w:rsidRPr="004C39BB" w:rsidRDefault="00BA5A66" w:rsidP="00BA5A66"/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A66" w:rsidRPr="004C39BB" w:rsidRDefault="00BA5A66" w:rsidP="00BA5A66"/>
        </w:tc>
      </w:tr>
      <w:tr w:rsidR="00BA5A66" w:rsidRPr="004C39BB" w:rsidTr="005D4633">
        <w:trPr>
          <w:gridAfter w:val="10"/>
          <w:wAfter w:w="15970" w:type="dxa"/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jc w:val="center"/>
              <w:rPr>
                <w:bCs/>
              </w:rPr>
            </w:pPr>
            <w:r w:rsidRPr="004C39BB">
              <w:rPr>
                <w:bCs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jc w:val="both"/>
            </w:pPr>
            <w:r w:rsidRPr="004C39BB">
              <w:t xml:space="preserve">Всемирная паутина. Файловые </w:t>
            </w:r>
            <w:r w:rsidRPr="004C39BB">
              <w:lastRenderedPageBreak/>
              <w:t>архивы.</w:t>
            </w:r>
          </w:p>
          <w:p w:rsidR="00BA5A66" w:rsidRPr="004C39BB" w:rsidRDefault="00BA5A66" w:rsidP="00BA5A66">
            <w:pPr>
              <w:jc w:val="both"/>
            </w:pPr>
            <w:r w:rsidRPr="004C39BB">
              <w:t>Практическая работа 16 «Поиск информации в сети Интернет»</w:t>
            </w:r>
          </w:p>
        </w:tc>
        <w:tc>
          <w:tcPr>
            <w:tcW w:w="19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BA5A66" w:rsidRDefault="00BA5A66" w:rsidP="00BA5A66">
            <w:pPr>
              <w:rPr>
                <w:color w:val="000000"/>
              </w:rPr>
            </w:pPr>
            <w:r w:rsidRPr="00BA5A66">
              <w:rPr>
                <w:color w:val="000000"/>
              </w:rPr>
              <w:lastRenderedPageBreak/>
              <w:t xml:space="preserve">Взаимодействие на основе компьютерных </w:t>
            </w:r>
            <w:r w:rsidRPr="00BA5A66">
              <w:rPr>
                <w:color w:val="000000"/>
              </w:rPr>
              <w:lastRenderedPageBreak/>
              <w:t xml:space="preserve">сетей: электронная почта, чат, форум, телеконференция, сайт. Информационные ресурсы компьютерных сетей: Всемирная паутина, файловые архивы.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lastRenderedPageBreak/>
              <w:t>Индивидуальные задания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r w:rsidRPr="004C39BB">
              <w:t>Индивидуальная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Презентация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 xml:space="preserve">Научатся:  получат основные </w:t>
            </w:r>
            <w:r w:rsidRPr="004C39BB">
              <w:rPr>
                <w:rStyle w:val="aa"/>
                <w:b w:val="0"/>
              </w:rPr>
              <w:lastRenderedPageBreak/>
              <w:t xml:space="preserve">представления об организации и функционировании компьютерной сети Интернет; 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общие представления о файловых архивах, о структуре адреса документа в Интернете;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- составлять запросы для поиска информации в Интернете.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Получат возможность научиться: организовывать поиск информации в среде коллективного использования ресурсов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/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/>
        </w:tc>
      </w:tr>
      <w:tr w:rsidR="00BA5A66" w:rsidRPr="004C39BB" w:rsidTr="005D4633">
        <w:trPr>
          <w:trHeight w:val="271"/>
        </w:trPr>
        <w:tc>
          <w:tcPr>
            <w:tcW w:w="157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jc w:val="center"/>
              <w:rPr>
                <w:b/>
              </w:rPr>
            </w:pPr>
            <w:r w:rsidRPr="004C39BB">
              <w:rPr>
                <w:b/>
              </w:rPr>
              <w:lastRenderedPageBreak/>
              <w:t>4 четверть</w:t>
            </w:r>
          </w:p>
        </w:tc>
        <w:tc>
          <w:tcPr>
            <w:tcW w:w="1597" w:type="dxa"/>
          </w:tcPr>
          <w:p w:rsidR="00BA5A66" w:rsidRPr="004C39BB" w:rsidRDefault="00BA5A66" w:rsidP="00BA5A66"/>
        </w:tc>
        <w:tc>
          <w:tcPr>
            <w:tcW w:w="1597" w:type="dxa"/>
          </w:tcPr>
          <w:p w:rsidR="00BA5A66" w:rsidRPr="004C39BB" w:rsidRDefault="00BA5A66" w:rsidP="00BA5A66"/>
        </w:tc>
        <w:tc>
          <w:tcPr>
            <w:tcW w:w="1597" w:type="dxa"/>
          </w:tcPr>
          <w:p w:rsidR="00BA5A66" w:rsidRPr="004C39BB" w:rsidRDefault="00BA5A66" w:rsidP="00BA5A66"/>
        </w:tc>
        <w:tc>
          <w:tcPr>
            <w:tcW w:w="1597" w:type="dxa"/>
          </w:tcPr>
          <w:p w:rsidR="00BA5A66" w:rsidRPr="004C39BB" w:rsidRDefault="00BA5A66" w:rsidP="00BA5A66"/>
        </w:tc>
        <w:tc>
          <w:tcPr>
            <w:tcW w:w="1597" w:type="dxa"/>
          </w:tcPr>
          <w:p w:rsidR="00BA5A66" w:rsidRPr="004C39BB" w:rsidRDefault="00BA5A66" w:rsidP="00BA5A66"/>
        </w:tc>
        <w:tc>
          <w:tcPr>
            <w:tcW w:w="1597" w:type="dxa"/>
          </w:tcPr>
          <w:p w:rsidR="00BA5A66" w:rsidRPr="004C39BB" w:rsidRDefault="00BA5A66" w:rsidP="00BA5A66"/>
        </w:tc>
        <w:tc>
          <w:tcPr>
            <w:tcW w:w="1597" w:type="dxa"/>
          </w:tcPr>
          <w:p w:rsidR="00BA5A66" w:rsidRPr="004C39BB" w:rsidRDefault="00BA5A66" w:rsidP="00BA5A66"/>
        </w:tc>
        <w:tc>
          <w:tcPr>
            <w:tcW w:w="1597" w:type="dxa"/>
          </w:tcPr>
          <w:p w:rsidR="00BA5A66" w:rsidRPr="004C39BB" w:rsidRDefault="00BA5A66" w:rsidP="00BA5A66"/>
        </w:tc>
        <w:tc>
          <w:tcPr>
            <w:tcW w:w="1597" w:type="dxa"/>
          </w:tcPr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</w:pPr>
          </w:p>
        </w:tc>
        <w:tc>
          <w:tcPr>
            <w:tcW w:w="1597" w:type="dxa"/>
          </w:tcPr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  <w:sz w:val="20"/>
                <w:szCs w:val="20"/>
              </w:rPr>
            </w:pPr>
          </w:p>
        </w:tc>
      </w:tr>
      <w:tr w:rsidR="00BA5A66" w:rsidRPr="004C39BB" w:rsidTr="00741064">
        <w:trPr>
          <w:gridAfter w:val="10"/>
          <w:wAfter w:w="15970" w:type="dxa"/>
          <w:trHeight w:val="3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jc w:val="both"/>
            </w:pPr>
            <w:r w:rsidRPr="004C39BB">
              <w:t>Электронная почта. Сетевое коллективное взаимодейств</w:t>
            </w:r>
            <w:r w:rsidRPr="004C39BB">
              <w:lastRenderedPageBreak/>
              <w:t>ие. Сетевой этикет.</w:t>
            </w:r>
          </w:p>
          <w:p w:rsidR="00BA5A66" w:rsidRPr="004C39BB" w:rsidRDefault="00BA5A66" w:rsidP="00BA5A66">
            <w:pPr>
              <w:jc w:val="both"/>
            </w:pPr>
            <w:r w:rsidRPr="004C39BB">
              <w:t>Практическая работа №17 «Работа с электронной почтой»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A66" w:rsidRPr="00BA5A66" w:rsidRDefault="00BA5A66" w:rsidP="00BA5A66">
            <w:pPr>
              <w:jc w:val="both"/>
              <w:rPr>
                <w:color w:val="000000"/>
              </w:rPr>
            </w:pPr>
            <w:r w:rsidRPr="00BA5A66">
              <w:rPr>
                <w:color w:val="000000"/>
              </w:rPr>
              <w:lastRenderedPageBreak/>
              <w:t xml:space="preserve">Взаимодействие на основе компьютерных сетей: электронная </w:t>
            </w:r>
            <w:r w:rsidRPr="00BA5A66">
              <w:rPr>
                <w:color w:val="000000"/>
              </w:rPr>
              <w:lastRenderedPageBreak/>
              <w:t xml:space="preserve">почта, чат, форум, телеконференция, сайт. Информационные ресурсы компьютерных сетей: Всемирная паутина, файловые архивы. Базовые представления о правовых и этических аспектах использования компьютерных программ и работы в сети Интернет.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lastRenderedPageBreak/>
              <w:t>Индивидуальная работа у доски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r w:rsidRPr="004C39BB">
              <w:t>Фронтальный опрос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Презентация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 xml:space="preserve">Научатся: получат общие представления о схеме работы электронной </w:t>
            </w:r>
            <w:r w:rsidRPr="004C39BB">
              <w:rPr>
                <w:rStyle w:val="aa"/>
                <w:b w:val="0"/>
              </w:rPr>
              <w:lastRenderedPageBreak/>
              <w:t xml:space="preserve">почты 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Получат возможность научиться: использовать информационные ресурсы общества с соблюдением соответствующих правовых и этических норм, требований информационной безопасности.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widowControl w:val="0"/>
              <w:rPr>
                <w:sz w:val="20"/>
                <w:szCs w:val="20"/>
              </w:rPr>
            </w:pPr>
            <w:r w:rsidRPr="004C39BB">
              <w:rPr>
                <w:rStyle w:val="aa"/>
                <w:b w:val="0"/>
              </w:rPr>
              <w:lastRenderedPageBreak/>
              <w:t>Регулятивные:</w:t>
            </w:r>
          </w:p>
          <w:p w:rsidR="00BA5A66" w:rsidRPr="004C39BB" w:rsidRDefault="00BA5A66" w:rsidP="00BA5A66">
            <w:pPr>
              <w:widowControl w:val="0"/>
            </w:pPr>
            <w:r w:rsidRPr="004C39BB">
              <w:rPr>
                <w:sz w:val="20"/>
                <w:szCs w:val="20"/>
              </w:rPr>
              <w:t xml:space="preserve">- </w:t>
            </w:r>
            <w:r w:rsidRPr="004C39BB">
              <w:t xml:space="preserve">определять способы действий, умение планировать свою </w:t>
            </w:r>
            <w:r w:rsidRPr="004C39BB">
              <w:lastRenderedPageBreak/>
              <w:t>деятельность;</w:t>
            </w:r>
          </w:p>
          <w:p w:rsidR="00BA5A66" w:rsidRPr="004C39BB" w:rsidRDefault="00BA5A66" w:rsidP="00BA5A66">
            <w:pPr>
              <w:widowControl w:val="0"/>
            </w:pPr>
            <w:r w:rsidRPr="004C39BB">
              <w:t>- выделение и осознание учащимися того, что уже усвоено и что еще подлежит усвоению, осознание качества и уровня усвоения;</w:t>
            </w:r>
          </w:p>
          <w:p w:rsidR="00BA5A66" w:rsidRPr="004C39BB" w:rsidRDefault="00BA5A66" w:rsidP="00BA5A66">
            <w:pPr>
              <w:widowControl w:val="0"/>
            </w:pPr>
            <w:r w:rsidRPr="004C39BB">
              <w:t>- умение анализировать, сравнивать, классифицировать, устанавливать причинно-следственные связи.</w:t>
            </w:r>
          </w:p>
          <w:p w:rsidR="00BA5A66" w:rsidRPr="004C39BB" w:rsidRDefault="00BA5A66" w:rsidP="00BA5A66">
            <w:pPr>
              <w:widowControl w:val="0"/>
              <w:jc w:val="both"/>
            </w:pPr>
            <w:r w:rsidRPr="004C39BB">
              <w:t xml:space="preserve">Познавательные: </w:t>
            </w:r>
          </w:p>
          <w:p w:rsidR="00BA5A66" w:rsidRPr="004C39BB" w:rsidRDefault="00BA5A66" w:rsidP="00BA5A66">
            <w:pPr>
              <w:widowControl w:val="0"/>
              <w:jc w:val="both"/>
            </w:pPr>
            <w:r w:rsidRPr="004C39BB">
              <w:t>- самостоятельно выделять и формулировать познавательные цели;</w:t>
            </w:r>
          </w:p>
          <w:p w:rsidR="00BA5A66" w:rsidRPr="004C39BB" w:rsidRDefault="00BA5A66" w:rsidP="00BA5A66">
            <w:pPr>
              <w:widowControl w:val="0"/>
              <w:jc w:val="both"/>
            </w:pPr>
            <w:r w:rsidRPr="004C39BB">
              <w:t>- умение соотносить свои действия с планируемыми результатами, осуществлять контроль своей деятельности;</w:t>
            </w:r>
          </w:p>
          <w:p w:rsidR="00BA5A66" w:rsidRPr="004C39BB" w:rsidRDefault="00BA5A66" w:rsidP="00BA5A66">
            <w:pPr>
              <w:widowControl w:val="0"/>
              <w:jc w:val="both"/>
            </w:pPr>
            <w:r w:rsidRPr="004C39BB">
              <w:t xml:space="preserve">- применение методов информационного поиска. В том числе с помощью </w:t>
            </w:r>
            <w:r w:rsidRPr="004C39BB">
              <w:lastRenderedPageBreak/>
              <w:t>компьютерных средств;</w:t>
            </w:r>
          </w:p>
          <w:p w:rsidR="00BA5A66" w:rsidRPr="004C39BB" w:rsidRDefault="00BA5A66" w:rsidP="00BA5A66">
            <w:pPr>
              <w:widowControl w:val="0"/>
              <w:jc w:val="both"/>
            </w:pPr>
            <w:r w:rsidRPr="004C39BB">
              <w:t>- умение структурировать знания;</w:t>
            </w:r>
          </w:p>
          <w:p w:rsidR="00BA5A66" w:rsidRPr="004C39BB" w:rsidRDefault="00BA5A66" w:rsidP="00BA5A66">
            <w:pPr>
              <w:widowControl w:val="0"/>
              <w:jc w:val="both"/>
            </w:pPr>
            <w:proofErr w:type="spellStart"/>
            <w:r w:rsidRPr="004C39BB">
              <w:t>общеучебные</w:t>
            </w:r>
            <w:proofErr w:type="spellEnd"/>
            <w:r w:rsidRPr="004C39BB">
              <w:t xml:space="preserve"> – выбирать наиболее эффективные решения поставленной задачи;</w:t>
            </w:r>
          </w:p>
          <w:p w:rsidR="00BA5A66" w:rsidRPr="004C39BB" w:rsidRDefault="00BA5A66" w:rsidP="00BA5A66">
            <w:pPr>
              <w:widowControl w:val="0"/>
              <w:jc w:val="both"/>
            </w:pPr>
            <w:r w:rsidRPr="004C39BB">
              <w:t>- умение использовать информационные ресурсы общества с соблюдением соответствующих правовых и этических норм, требований информационной безопасности.</w:t>
            </w:r>
          </w:p>
          <w:p w:rsidR="00BA5A66" w:rsidRPr="004C39BB" w:rsidRDefault="00BA5A66" w:rsidP="00BA5A66">
            <w:pPr>
              <w:jc w:val="both"/>
            </w:pPr>
            <w:r w:rsidRPr="004C39BB">
              <w:t>Коммуникативные:</w:t>
            </w:r>
          </w:p>
          <w:p w:rsidR="00BA5A66" w:rsidRPr="004C39BB" w:rsidRDefault="00BA5A66" w:rsidP="00BA5A66">
            <w:pPr>
              <w:jc w:val="both"/>
            </w:pPr>
            <w:r w:rsidRPr="004C39BB">
              <w:t>- умение с достаточной полнотой и точностью выражать свои мысли в соответствии с задачами и условиями коммуникации;</w:t>
            </w:r>
          </w:p>
          <w:p w:rsidR="00BA5A66" w:rsidRPr="004C39BB" w:rsidRDefault="00BA5A66" w:rsidP="00BA5A66">
            <w:pPr>
              <w:jc w:val="both"/>
            </w:pPr>
            <w:r w:rsidRPr="004C39BB">
              <w:t xml:space="preserve">  - умение слушать и вступать в диалог, участвовать </w:t>
            </w:r>
            <w:r w:rsidRPr="004C39BB">
              <w:lastRenderedPageBreak/>
              <w:t>в коллективном обсуждении проблем, интегрироваться в группу сверстников и продуктивно взаимодействовать и сотрудничать со сверстниками и взрослыми.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lastRenderedPageBreak/>
              <w:t xml:space="preserve">Понимание роли информационных процессов в современном мире; представление о сферах </w:t>
            </w:r>
            <w:r w:rsidRPr="004C39BB">
              <w:rPr>
                <w:rStyle w:val="aa"/>
                <w:b w:val="0"/>
              </w:rPr>
              <w:lastRenderedPageBreak/>
              <w:t>применения компьютерных сетей в различных сферах деятельности человека.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Готовность к повышению своего образовательного уровня и продолжению обучения с использованием средств и методов информатики и ИКТ.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Способность увязать учебное содержание с собственным жизненным опытом и личными смыслами, понять значимость подготовки в области информатики и ИКТ в условиях развития информационного общества</w:t>
            </w:r>
          </w:p>
          <w:p w:rsidR="00BA5A66" w:rsidRPr="004C39BB" w:rsidRDefault="00BA5A66" w:rsidP="00BA5A66"/>
          <w:p w:rsidR="00BA5A66" w:rsidRPr="004C39BB" w:rsidRDefault="00BA5A66" w:rsidP="00BA5A66"/>
          <w:p w:rsidR="00BA5A66" w:rsidRPr="004C39BB" w:rsidRDefault="00BA5A66" w:rsidP="00BA5A66"/>
          <w:p w:rsidR="00BA5A66" w:rsidRPr="004C39BB" w:rsidRDefault="00BA5A66" w:rsidP="00BA5A66">
            <w:pPr>
              <w:ind w:firstLine="708"/>
            </w:pPr>
          </w:p>
        </w:tc>
      </w:tr>
      <w:tr w:rsidR="00BA5A66" w:rsidRPr="004C39BB" w:rsidTr="00741064">
        <w:trPr>
          <w:gridAfter w:val="10"/>
          <w:wAfter w:w="15970" w:type="dxa"/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lastRenderedPageBreak/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jc w:val="both"/>
            </w:pPr>
            <w:r w:rsidRPr="004C39BB">
              <w:t>Технология создания сайта.</w:t>
            </w:r>
          </w:p>
        </w:tc>
        <w:tc>
          <w:tcPr>
            <w:tcW w:w="19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5A66" w:rsidRPr="00BA5A66" w:rsidRDefault="00BA5A66" w:rsidP="00BA5A66">
            <w:pPr>
              <w:jc w:val="both"/>
              <w:rPr>
                <w:color w:val="000000"/>
              </w:rPr>
            </w:pPr>
            <w:r w:rsidRPr="00BA5A66">
              <w:rPr>
                <w:color w:val="000000"/>
              </w:rPr>
              <w:t xml:space="preserve">Технологии создания сайта. Содержание и структура сайта. Оформление сайта. Шаблон страницы сайта. Хостинг. Навигация. Размещение сайта в Интернете.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t>Индивидуальная работа у доски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r w:rsidRPr="004C39BB">
              <w:t>Устный опрос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Презентация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Научатся: получат общие представления о технологии создания сайтов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</w:pPr>
            <w:r w:rsidRPr="004C39BB">
              <w:rPr>
                <w:rStyle w:val="aa"/>
                <w:b w:val="0"/>
              </w:rPr>
              <w:t xml:space="preserve">Получат возможность научиться: представления и компьютерных сетях распространения и обмена </w:t>
            </w:r>
            <w:r w:rsidRPr="004C39BB">
              <w:rPr>
                <w:rStyle w:val="aa"/>
                <w:b w:val="0"/>
              </w:rPr>
              <w:lastRenderedPageBreak/>
              <w:t>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  <w:sz w:val="20"/>
                <w:szCs w:val="20"/>
              </w:rPr>
            </w:pPr>
          </w:p>
        </w:tc>
      </w:tr>
      <w:tr w:rsidR="00BA5A66" w:rsidRPr="004C39BB" w:rsidTr="00741064">
        <w:trPr>
          <w:gridAfter w:val="10"/>
          <w:wAfter w:w="15970" w:type="dxa"/>
          <w:trHeight w:val="11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lastRenderedPageBreak/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jc w:val="both"/>
            </w:pPr>
            <w:r w:rsidRPr="004C39BB">
              <w:t>Содержание и структура сайта.</w:t>
            </w:r>
          </w:p>
          <w:p w:rsidR="00BA5A66" w:rsidRPr="004C39BB" w:rsidRDefault="00BA5A66" w:rsidP="00BA5A66">
            <w:pPr>
              <w:jc w:val="both"/>
            </w:pPr>
            <w:r w:rsidRPr="004C39BB">
              <w:t>Практическая работа №18 «Разработка содержания и структуры сайта»</w:t>
            </w:r>
          </w:p>
        </w:tc>
        <w:tc>
          <w:tcPr>
            <w:tcW w:w="19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5A66" w:rsidRPr="00BA5A66" w:rsidRDefault="00BA5A66" w:rsidP="00BA5A66">
            <w:pPr>
              <w:jc w:val="both"/>
              <w:rPr>
                <w:color w:val="000000"/>
              </w:rPr>
            </w:pPr>
            <w:r w:rsidRPr="00BA5A66">
              <w:rPr>
                <w:color w:val="000000"/>
              </w:rPr>
              <w:t xml:space="preserve">Содержание и структура сайта. Оформление сайта. Шаблон страницы сайта. Хостинг. Навигация. Размещение сайта в Интернете.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t>Индивидуальная работа у доски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r w:rsidRPr="004C39BB">
              <w:t>Фронтальный опрос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Презентация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 xml:space="preserve">Научатся: получат представление о содержании и </w:t>
            </w:r>
            <w:proofErr w:type="spellStart"/>
            <w:r w:rsidRPr="004C39BB">
              <w:rPr>
                <w:rStyle w:val="aa"/>
                <w:b w:val="0"/>
              </w:rPr>
              <w:t>стуктуре</w:t>
            </w:r>
            <w:proofErr w:type="spellEnd"/>
            <w:r w:rsidRPr="004C39BB">
              <w:rPr>
                <w:rStyle w:val="aa"/>
                <w:b w:val="0"/>
              </w:rPr>
              <w:t xml:space="preserve"> сайта;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Создавать с использованием конструкторов (шаблонов) комплексные информационные объекты в виде веб-страницы, включающей графические объекты.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 xml:space="preserve">Получат возможность научиться: </w:t>
            </w:r>
            <w:r w:rsidRPr="004C39BB">
              <w:rPr>
                <w:rStyle w:val="aa"/>
                <w:b w:val="0"/>
              </w:rPr>
              <w:lastRenderedPageBreak/>
              <w:t>представления и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  <w:sz w:val="20"/>
                <w:szCs w:val="20"/>
              </w:rPr>
            </w:pPr>
          </w:p>
        </w:tc>
      </w:tr>
      <w:tr w:rsidR="00BA5A66" w:rsidRPr="004C39BB" w:rsidTr="00741064">
        <w:trPr>
          <w:gridAfter w:val="10"/>
          <w:wAfter w:w="15970" w:type="dxa"/>
          <w:trHeight w:val="11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lastRenderedPageBreak/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jc w:val="both"/>
            </w:pPr>
            <w:r w:rsidRPr="004C39BB">
              <w:t>Оформление сайта.</w:t>
            </w:r>
          </w:p>
          <w:p w:rsidR="00BA5A66" w:rsidRPr="004C39BB" w:rsidRDefault="00BA5A66" w:rsidP="00BA5A66">
            <w:pPr>
              <w:jc w:val="both"/>
            </w:pPr>
            <w:r w:rsidRPr="004C39BB">
              <w:t>Практическая работа №19 «Оформление сайта»</w:t>
            </w:r>
          </w:p>
        </w:tc>
        <w:tc>
          <w:tcPr>
            <w:tcW w:w="19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5A66" w:rsidRPr="00BA5A66" w:rsidRDefault="00BA5A66" w:rsidP="00BA5A66">
            <w:pPr>
              <w:jc w:val="both"/>
              <w:rPr>
                <w:color w:val="000000"/>
              </w:rPr>
            </w:pPr>
            <w:r w:rsidRPr="00BA5A66">
              <w:rPr>
                <w:color w:val="000000"/>
              </w:rPr>
              <w:t xml:space="preserve">Структура и оформление сайта. Шаблон страницы сайта. Хостинг. Навигация.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t>Индивидуальная работа у доски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r w:rsidRPr="004C39BB">
              <w:t>Фронтальный опрос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Презентация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a9"/>
              <w:tabs>
                <w:tab w:val="left" w:pos="1635"/>
              </w:tabs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Научатся: оформлять сайт в соответствии с определенными требованиями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Получат возможность научиться: представления и компьютерных сетях распространен</w:t>
            </w:r>
            <w:r w:rsidRPr="004C39BB">
              <w:rPr>
                <w:rStyle w:val="aa"/>
                <w:b w:val="0"/>
              </w:rPr>
              <w:lastRenderedPageBreak/>
              <w:t>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  <w:sz w:val="20"/>
                <w:szCs w:val="20"/>
              </w:rPr>
            </w:pPr>
          </w:p>
        </w:tc>
      </w:tr>
      <w:tr w:rsidR="00BA5A66" w:rsidRPr="004C39BB" w:rsidTr="00741064">
        <w:trPr>
          <w:gridAfter w:val="10"/>
          <w:wAfter w:w="15970" w:type="dxa"/>
          <w:trHeight w:val="11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lastRenderedPageBreak/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jc w:val="both"/>
            </w:pPr>
            <w:r w:rsidRPr="004C39BB">
              <w:t>Размещение сайта в Интернете.</w:t>
            </w:r>
          </w:p>
          <w:p w:rsidR="00BA5A66" w:rsidRPr="004C39BB" w:rsidRDefault="00BA5A66" w:rsidP="00BA5A66">
            <w:pPr>
              <w:jc w:val="both"/>
            </w:pPr>
            <w:r w:rsidRPr="004C39BB">
              <w:t>Практическая работа №20 «Размещение сайта в Интернете»</w:t>
            </w:r>
          </w:p>
        </w:tc>
        <w:tc>
          <w:tcPr>
            <w:tcW w:w="19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BA5A66">
              <w:rPr>
                <w:color w:val="000000"/>
              </w:rPr>
              <w:t>Размещение сайта в Интернете</w:t>
            </w:r>
            <w:r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t>Индивидуальная работа у доски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r w:rsidRPr="004C39BB">
              <w:t>Фронтальный опрос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Презентация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Научатся: размещать сайт в сети Интернет.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 xml:space="preserve">Получат возможность научиться: представления и компьютерных сетях распространения и обмена информацией, об использовании информационных ресурсов общества с соблюдением </w:t>
            </w:r>
            <w:r w:rsidRPr="004C39BB">
              <w:rPr>
                <w:rStyle w:val="aa"/>
                <w:b w:val="0"/>
              </w:rPr>
              <w:lastRenderedPageBreak/>
              <w:t>соответствующих правовых и этических норм, требований информационной безопасности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ParagraphStyle"/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A66" w:rsidRPr="004C39BB" w:rsidRDefault="00BA5A66" w:rsidP="00BA5A66"/>
        </w:tc>
      </w:tr>
      <w:tr w:rsidR="00BA5A66" w:rsidRPr="004C39BB" w:rsidTr="00741064">
        <w:trPr>
          <w:gridAfter w:val="10"/>
          <w:wAfter w:w="15970" w:type="dxa"/>
          <w:trHeight w:val="11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lastRenderedPageBreak/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10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jc w:val="both"/>
            </w:pPr>
            <w:r w:rsidRPr="004C39BB">
              <w:t>Обобщение и систематизация основных понятий главы «Коммуникационные технологии». Контрольная работа №4 по теме «Коммуникационные технологии» (интерактивный тест к главе 4)</w:t>
            </w:r>
          </w:p>
        </w:tc>
        <w:tc>
          <w:tcPr>
            <w:tcW w:w="19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5A66" w:rsidRPr="00BA5A66" w:rsidRDefault="00BA5A66" w:rsidP="00BA5A66">
            <w:pPr>
              <w:jc w:val="both"/>
              <w:rPr>
                <w:color w:val="000000"/>
              </w:rPr>
            </w:pPr>
            <w:r w:rsidRPr="00BA5A66">
              <w:rPr>
                <w:color w:val="000000"/>
              </w:rPr>
              <w:t xml:space="preserve">Локальные и глобальные компьютерные сети. Интернет. Скорость передачи информации. Пропускная способность канала. Передача информации в современных системах связи. 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</w:t>
            </w:r>
            <w:r w:rsidRPr="00BA5A66">
              <w:rPr>
                <w:color w:val="000000"/>
              </w:rPr>
              <w:lastRenderedPageBreak/>
              <w:t xml:space="preserve">файловые архивы.  Технологии создания сайта. Содержание и структура сайта. Оформление сайта. Размещение сайта в Интернете.  Базовые представления о правовых и этических аспектах использования компьютерных программ и работы в сети Интернет.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r>
              <w:rPr>
                <w:bCs/>
              </w:rPr>
              <w:lastRenderedPageBreak/>
              <w:t>Самостоятельная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>
              <w:t>Решение упражнений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r w:rsidRPr="004C39BB">
              <w:rPr>
                <w:bCs/>
              </w:rPr>
              <w:t>Презентация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Научатся: получат основные представления об организации и функционировании компьютерной сети Интернет.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 xml:space="preserve">Получат возможность научиться: представления и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</w:t>
            </w:r>
            <w:r w:rsidRPr="004C39BB">
              <w:rPr>
                <w:rStyle w:val="aa"/>
                <w:b w:val="0"/>
              </w:rPr>
              <w:lastRenderedPageBreak/>
              <w:t>этических норм, требований информационной безопасности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ParagraphStyle"/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/>
        </w:tc>
      </w:tr>
      <w:tr w:rsidR="00BA5A66" w:rsidRPr="004C39BB" w:rsidTr="00741064">
        <w:trPr>
          <w:gridAfter w:val="10"/>
          <w:wAfter w:w="15970" w:type="dxa"/>
          <w:trHeight w:val="357"/>
        </w:trPr>
        <w:tc>
          <w:tcPr>
            <w:tcW w:w="157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jc w:val="center"/>
              <w:rPr>
                <w:b/>
              </w:rPr>
            </w:pPr>
            <w:r w:rsidRPr="004C39BB">
              <w:rPr>
                <w:b/>
              </w:rPr>
              <w:lastRenderedPageBreak/>
              <w:t>Итоговое повторение (2 ч)</w:t>
            </w:r>
          </w:p>
        </w:tc>
      </w:tr>
      <w:tr w:rsidR="00BA5A66" w:rsidRPr="004C39BB" w:rsidTr="00741064">
        <w:trPr>
          <w:gridAfter w:val="10"/>
          <w:wAfter w:w="15970" w:type="dxa"/>
          <w:trHeight w:val="11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jc w:val="both"/>
            </w:pPr>
            <w:r w:rsidRPr="004C39BB">
              <w:t>Основные понятия курса</w:t>
            </w:r>
          </w:p>
        </w:tc>
        <w:tc>
          <w:tcPr>
            <w:tcW w:w="19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5A66" w:rsidRPr="00BA5A66" w:rsidRDefault="00BA5A66" w:rsidP="00BA5A66">
            <w:r w:rsidRPr="00BA5A66">
              <w:t>Систематизированные представления об основных понятиях курса информатики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r w:rsidRPr="004C39BB">
              <w:t>Индивидуальная работа у доски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t>Индивидуальная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r w:rsidRPr="004C39BB">
              <w:rPr>
                <w:bCs/>
              </w:rPr>
              <w:t>Презентация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a9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Научатся: использовать возможности компьютера для осуществления образовательной деятельности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 xml:space="preserve">Получат возможность научиться:  систематизировать представления </w:t>
            </w:r>
            <w:r w:rsidRPr="004C39BB">
              <w:rPr>
                <w:rStyle w:val="aa"/>
                <w:b w:val="0"/>
              </w:rPr>
              <w:lastRenderedPageBreak/>
              <w:t>об основных понятиях курса информатики, изученных в 9 классе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  <w:bCs w:val="0"/>
              </w:rPr>
            </w:pPr>
            <w:proofErr w:type="gramStart"/>
            <w:r w:rsidRPr="004C39BB">
              <w:rPr>
                <w:rStyle w:val="aa"/>
                <w:b w:val="0"/>
              </w:rPr>
              <w:lastRenderedPageBreak/>
              <w:t xml:space="preserve">Регулятивные: принятие учебной цели,  планирование, организация, контроль учебного труда. </w:t>
            </w:r>
            <w:proofErr w:type="gramEnd"/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</w:pPr>
            <w:r w:rsidRPr="004C39BB">
              <w:rPr>
                <w:rStyle w:val="aa"/>
                <w:b w:val="0"/>
              </w:rPr>
              <w:t>Познавательные:</w:t>
            </w:r>
            <w:r w:rsidRPr="004C39BB">
              <w:t xml:space="preserve"> навыки эффективной работы с различными видами информации с </w:t>
            </w:r>
            <w:r w:rsidRPr="004C39BB">
              <w:lastRenderedPageBreak/>
              <w:t xml:space="preserve">помощью средств ИКТ 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Коммуникативные: умение выражать свои мысли, владение монологической и диалогической формами речи,  контроль, коррекция, оценка действий партнера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a9"/>
              <w:snapToGrid w:val="0"/>
              <w:spacing w:after="0"/>
            </w:pPr>
            <w:r w:rsidRPr="004C39BB">
              <w:lastRenderedPageBreak/>
              <w:t xml:space="preserve"> Понимание роли информатики и ИКТ в жизни современного человека. </w:t>
            </w:r>
          </w:p>
        </w:tc>
      </w:tr>
      <w:tr w:rsidR="00BA5A66" w:rsidRPr="004C39BB" w:rsidTr="00741064">
        <w:trPr>
          <w:gridAfter w:val="10"/>
          <w:wAfter w:w="15970" w:type="dxa"/>
          <w:trHeight w:val="2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jc w:val="both"/>
            </w:pPr>
            <w:r w:rsidRPr="004C39BB">
              <w:t>Итоговое повторение. Итоговое тестирование</w:t>
            </w:r>
          </w:p>
        </w:tc>
        <w:tc>
          <w:tcPr>
            <w:tcW w:w="19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BA5A66" w:rsidRDefault="00BA5A66" w:rsidP="00BA5A66">
            <w:r w:rsidRPr="00BA5A66">
              <w:t>Итоговый тест за курс 9 класса.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r w:rsidRPr="004C39BB">
              <w:t>Индивидуальная работа у доски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t>Индивидуальная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t>Индивидуальная работа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</w:pPr>
          </w:p>
        </w:tc>
      </w:tr>
    </w:tbl>
    <w:p w:rsidR="0093314C" w:rsidRDefault="0093314C" w:rsidP="0093314C">
      <w:pPr>
        <w:sectPr w:rsidR="0093314C" w:rsidSect="0093314C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9B207B" w:rsidRPr="001A7A25" w:rsidRDefault="009B207B" w:rsidP="00175497"/>
    <w:sectPr w:rsidR="009B207B" w:rsidRPr="001A7A25" w:rsidSect="0093314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</w:abstractNum>
  <w:abstractNum w:abstractNumId="1">
    <w:nsid w:val="0000000B"/>
    <w:multiLevelType w:val="multilevel"/>
    <w:tmpl w:val="0000000A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2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3">
    <w:nsid w:val="0000000F"/>
    <w:multiLevelType w:val="multilevel"/>
    <w:tmpl w:val="0000000E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4">
    <w:nsid w:val="00000011"/>
    <w:multiLevelType w:val="multilevel"/>
    <w:tmpl w:val="0000001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5">
    <w:nsid w:val="00000013"/>
    <w:multiLevelType w:val="multilevel"/>
    <w:tmpl w:val="0000001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6">
    <w:nsid w:val="032140ED"/>
    <w:multiLevelType w:val="hybridMultilevel"/>
    <w:tmpl w:val="FBC68D4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8747F3A"/>
    <w:multiLevelType w:val="hybridMultilevel"/>
    <w:tmpl w:val="70E80E7A"/>
    <w:lvl w:ilvl="0" w:tplc="041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8">
    <w:nsid w:val="11E40E2C"/>
    <w:multiLevelType w:val="hybridMultilevel"/>
    <w:tmpl w:val="B540FB10"/>
    <w:lvl w:ilvl="0" w:tplc="041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9">
    <w:nsid w:val="13136691"/>
    <w:multiLevelType w:val="hybridMultilevel"/>
    <w:tmpl w:val="463CE526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0">
    <w:nsid w:val="148D1418"/>
    <w:multiLevelType w:val="multilevel"/>
    <w:tmpl w:val="FFFAC646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5B456D4"/>
    <w:multiLevelType w:val="hybridMultilevel"/>
    <w:tmpl w:val="840C1FBE"/>
    <w:lvl w:ilvl="0" w:tplc="041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2">
    <w:nsid w:val="184D6544"/>
    <w:multiLevelType w:val="hybridMultilevel"/>
    <w:tmpl w:val="3C9A4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320285"/>
    <w:multiLevelType w:val="hybridMultilevel"/>
    <w:tmpl w:val="B888D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5A7D06"/>
    <w:multiLevelType w:val="hybridMultilevel"/>
    <w:tmpl w:val="481E0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C96271"/>
    <w:multiLevelType w:val="hybridMultilevel"/>
    <w:tmpl w:val="9348B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F12AB3"/>
    <w:multiLevelType w:val="multilevel"/>
    <w:tmpl w:val="7FCE7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611308"/>
    <w:multiLevelType w:val="hybridMultilevel"/>
    <w:tmpl w:val="8A9AADA2"/>
    <w:lvl w:ilvl="0" w:tplc="041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8">
    <w:nsid w:val="328A1261"/>
    <w:multiLevelType w:val="hybridMultilevel"/>
    <w:tmpl w:val="A1BE8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00216"/>
    <w:multiLevelType w:val="hybridMultilevel"/>
    <w:tmpl w:val="6F800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8B04D4"/>
    <w:multiLevelType w:val="hybridMultilevel"/>
    <w:tmpl w:val="D15C5B4A"/>
    <w:lvl w:ilvl="0" w:tplc="041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1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52D78F0"/>
    <w:multiLevelType w:val="multilevel"/>
    <w:tmpl w:val="F824311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7E7090A"/>
    <w:multiLevelType w:val="hybridMultilevel"/>
    <w:tmpl w:val="CC4C0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064985"/>
    <w:multiLevelType w:val="hybridMultilevel"/>
    <w:tmpl w:val="62245CA8"/>
    <w:lvl w:ilvl="0" w:tplc="041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5">
    <w:nsid w:val="5FEF3144"/>
    <w:multiLevelType w:val="multilevel"/>
    <w:tmpl w:val="57D64186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26F0777"/>
    <w:multiLevelType w:val="multilevel"/>
    <w:tmpl w:val="3ACC2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65B941E6"/>
    <w:multiLevelType w:val="hybridMultilevel"/>
    <w:tmpl w:val="957A0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CD6C55"/>
    <w:multiLevelType w:val="multilevel"/>
    <w:tmpl w:val="ACC0D062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B512838"/>
    <w:multiLevelType w:val="hybridMultilevel"/>
    <w:tmpl w:val="8856D84C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9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1"/>
  </w:num>
  <w:num w:numId="7">
    <w:abstractNumId w:val="29"/>
  </w:num>
  <w:num w:numId="8">
    <w:abstractNumId w:val="13"/>
  </w:num>
  <w:num w:numId="9">
    <w:abstractNumId w:val="27"/>
  </w:num>
  <w:num w:numId="10">
    <w:abstractNumId w:val="22"/>
  </w:num>
  <w:num w:numId="11">
    <w:abstractNumId w:val="28"/>
  </w:num>
  <w:num w:numId="12">
    <w:abstractNumId w:val="25"/>
  </w:num>
  <w:num w:numId="13">
    <w:abstractNumId w:val="10"/>
  </w:num>
  <w:num w:numId="14">
    <w:abstractNumId w:val="0"/>
  </w:num>
  <w:num w:numId="15">
    <w:abstractNumId w:val="17"/>
  </w:num>
  <w:num w:numId="16">
    <w:abstractNumId w:val="20"/>
  </w:num>
  <w:num w:numId="17">
    <w:abstractNumId w:val="1"/>
  </w:num>
  <w:num w:numId="18">
    <w:abstractNumId w:val="2"/>
  </w:num>
  <w:num w:numId="19">
    <w:abstractNumId w:val="3"/>
  </w:num>
  <w:num w:numId="20">
    <w:abstractNumId w:val="11"/>
  </w:num>
  <w:num w:numId="21">
    <w:abstractNumId w:val="8"/>
  </w:num>
  <w:num w:numId="22">
    <w:abstractNumId w:val="24"/>
  </w:num>
  <w:num w:numId="23">
    <w:abstractNumId w:val="7"/>
  </w:num>
  <w:num w:numId="24">
    <w:abstractNumId w:val="4"/>
  </w:num>
  <w:num w:numId="25">
    <w:abstractNumId w:val="5"/>
  </w:num>
  <w:num w:numId="26">
    <w:abstractNumId w:val="19"/>
  </w:num>
  <w:num w:numId="27">
    <w:abstractNumId w:val="18"/>
  </w:num>
  <w:num w:numId="28">
    <w:abstractNumId w:val="26"/>
  </w:num>
  <w:num w:numId="29">
    <w:abstractNumId w:val="12"/>
  </w:num>
  <w:num w:numId="30">
    <w:abstractNumId w:val="1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207B"/>
    <w:rsid w:val="00012505"/>
    <w:rsid w:val="000220B8"/>
    <w:rsid w:val="000324FC"/>
    <w:rsid w:val="00035292"/>
    <w:rsid w:val="00052C3C"/>
    <w:rsid w:val="000605C2"/>
    <w:rsid w:val="00066FE5"/>
    <w:rsid w:val="00085DBF"/>
    <w:rsid w:val="00087B88"/>
    <w:rsid w:val="000937E3"/>
    <w:rsid w:val="000950DD"/>
    <w:rsid w:val="000958F6"/>
    <w:rsid w:val="000B4D75"/>
    <w:rsid w:val="000C1F30"/>
    <w:rsid w:val="000C7AEC"/>
    <w:rsid w:val="000F18C5"/>
    <w:rsid w:val="000F23C7"/>
    <w:rsid w:val="000F297B"/>
    <w:rsid w:val="001023B3"/>
    <w:rsid w:val="00102C20"/>
    <w:rsid w:val="00142C15"/>
    <w:rsid w:val="001443C6"/>
    <w:rsid w:val="00153DBE"/>
    <w:rsid w:val="0016254E"/>
    <w:rsid w:val="00162DEF"/>
    <w:rsid w:val="00174405"/>
    <w:rsid w:val="00175497"/>
    <w:rsid w:val="0019400E"/>
    <w:rsid w:val="00194919"/>
    <w:rsid w:val="0019669F"/>
    <w:rsid w:val="001A7A25"/>
    <w:rsid w:val="001C0DE5"/>
    <w:rsid w:val="001D423A"/>
    <w:rsid w:val="001E2BB7"/>
    <w:rsid w:val="001E4ABA"/>
    <w:rsid w:val="001E56EF"/>
    <w:rsid w:val="001E58C0"/>
    <w:rsid w:val="001E6508"/>
    <w:rsid w:val="001E6CE4"/>
    <w:rsid w:val="001E7219"/>
    <w:rsid w:val="001E749D"/>
    <w:rsid w:val="001F7FF1"/>
    <w:rsid w:val="00204EC9"/>
    <w:rsid w:val="00205B3D"/>
    <w:rsid w:val="002137CF"/>
    <w:rsid w:val="00214EB4"/>
    <w:rsid w:val="00221914"/>
    <w:rsid w:val="00255444"/>
    <w:rsid w:val="002562CE"/>
    <w:rsid w:val="00257C30"/>
    <w:rsid w:val="00262CCA"/>
    <w:rsid w:val="00266472"/>
    <w:rsid w:val="0027514B"/>
    <w:rsid w:val="002824C2"/>
    <w:rsid w:val="00296DB2"/>
    <w:rsid w:val="002A6B3A"/>
    <w:rsid w:val="002C48DB"/>
    <w:rsid w:val="002C711A"/>
    <w:rsid w:val="002E193D"/>
    <w:rsid w:val="00300396"/>
    <w:rsid w:val="00316ABE"/>
    <w:rsid w:val="00325F48"/>
    <w:rsid w:val="00335A63"/>
    <w:rsid w:val="00345A8B"/>
    <w:rsid w:val="003533AC"/>
    <w:rsid w:val="003915C8"/>
    <w:rsid w:val="003B3525"/>
    <w:rsid w:val="003C1E28"/>
    <w:rsid w:val="003D1243"/>
    <w:rsid w:val="003D48A3"/>
    <w:rsid w:val="00411095"/>
    <w:rsid w:val="004169B0"/>
    <w:rsid w:val="00423DCE"/>
    <w:rsid w:val="00431A1C"/>
    <w:rsid w:val="00435F21"/>
    <w:rsid w:val="00437C4B"/>
    <w:rsid w:val="0047794B"/>
    <w:rsid w:val="004857FC"/>
    <w:rsid w:val="00497FE7"/>
    <w:rsid w:val="004B0D50"/>
    <w:rsid w:val="004C39BB"/>
    <w:rsid w:val="004D2663"/>
    <w:rsid w:val="004D269A"/>
    <w:rsid w:val="004E2A06"/>
    <w:rsid w:val="004E2C25"/>
    <w:rsid w:val="004E33D2"/>
    <w:rsid w:val="004F265A"/>
    <w:rsid w:val="004F50B7"/>
    <w:rsid w:val="004F6CC9"/>
    <w:rsid w:val="00501F44"/>
    <w:rsid w:val="00513BCA"/>
    <w:rsid w:val="0052160C"/>
    <w:rsid w:val="005227E3"/>
    <w:rsid w:val="00536AAD"/>
    <w:rsid w:val="00540504"/>
    <w:rsid w:val="00542A45"/>
    <w:rsid w:val="005448B0"/>
    <w:rsid w:val="00546A99"/>
    <w:rsid w:val="00555C9C"/>
    <w:rsid w:val="005A3EE2"/>
    <w:rsid w:val="005B1AF6"/>
    <w:rsid w:val="005C2FDC"/>
    <w:rsid w:val="005C5BEF"/>
    <w:rsid w:val="005D4633"/>
    <w:rsid w:val="005E3501"/>
    <w:rsid w:val="005E7C3A"/>
    <w:rsid w:val="005F5B6C"/>
    <w:rsid w:val="0060657A"/>
    <w:rsid w:val="00607422"/>
    <w:rsid w:val="00617DCC"/>
    <w:rsid w:val="00620896"/>
    <w:rsid w:val="0062480B"/>
    <w:rsid w:val="006377BA"/>
    <w:rsid w:val="00637D0A"/>
    <w:rsid w:val="00641FA7"/>
    <w:rsid w:val="006508F8"/>
    <w:rsid w:val="0065352D"/>
    <w:rsid w:val="00656017"/>
    <w:rsid w:val="00676145"/>
    <w:rsid w:val="00684FE4"/>
    <w:rsid w:val="006879E9"/>
    <w:rsid w:val="006A1295"/>
    <w:rsid w:val="006B69F4"/>
    <w:rsid w:val="006C08D8"/>
    <w:rsid w:val="006C1342"/>
    <w:rsid w:val="006C1A00"/>
    <w:rsid w:val="006C7F66"/>
    <w:rsid w:val="006D72A4"/>
    <w:rsid w:val="006E2B3F"/>
    <w:rsid w:val="006E3BB7"/>
    <w:rsid w:val="006F65DC"/>
    <w:rsid w:val="007144EF"/>
    <w:rsid w:val="00717B77"/>
    <w:rsid w:val="007312CB"/>
    <w:rsid w:val="0073654C"/>
    <w:rsid w:val="00741064"/>
    <w:rsid w:val="00744D9C"/>
    <w:rsid w:val="00755723"/>
    <w:rsid w:val="0076156A"/>
    <w:rsid w:val="00762FB0"/>
    <w:rsid w:val="007639A8"/>
    <w:rsid w:val="0076571B"/>
    <w:rsid w:val="0077788B"/>
    <w:rsid w:val="00785FE5"/>
    <w:rsid w:val="00791E3D"/>
    <w:rsid w:val="007A15C5"/>
    <w:rsid w:val="007A34BC"/>
    <w:rsid w:val="007B06AB"/>
    <w:rsid w:val="007C0B56"/>
    <w:rsid w:val="007C3C99"/>
    <w:rsid w:val="007D3AA4"/>
    <w:rsid w:val="007D65F7"/>
    <w:rsid w:val="007E52D2"/>
    <w:rsid w:val="007F7572"/>
    <w:rsid w:val="0080764A"/>
    <w:rsid w:val="00835269"/>
    <w:rsid w:val="008447E5"/>
    <w:rsid w:val="008603E2"/>
    <w:rsid w:val="008607FF"/>
    <w:rsid w:val="00861EF1"/>
    <w:rsid w:val="00870B86"/>
    <w:rsid w:val="00872B56"/>
    <w:rsid w:val="0088383B"/>
    <w:rsid w:val="008A0111"/>
    <w:rsid w:val="008A55AA"/>
    <w:rsid w:val="008B4426"/>
    <w:rsid w:val="008D549D"/>
    <w:rsid w:val="008E52C8"/>
    <w:rsid w:val="008F1FA4"/>
    <w:rsid w:val="009024FF"/>
    <w:rsid w:val="00910167"/>
    <w:rsid w:val="00915628"/>
    <w:rsid w:val="009237B5"/>
    <w:rsid w:val="00923B1E"/>
    <w:rsid w:val="0093314C"/>
    <w:rsid w:val="00944B2B"/>
    <w:rsid w:val="00971185"/>
    <w:rsid w:val="00972806"/>
    <w:rsid w:val="00983D60"/>
    <w:rsid w:val="0099161B"/>
    <w:rsid w:val="0099579E"/>
    <w:rsid w:val="009B207B"/>
    <w:rsid w:val="009B716C"/>
    <w:rsid w:val="009E0F47"/>
    <w:rsid w:val="009E6108"/>
    <w:rsid w:val="009F4C65"/>
    <w:rsid w:val="00A07A0F"/>
    <w:rsid w:val="00A1561E"/>
    <w:rsid w:val="00A2700A"/>
    <w:rsid w:val="00A84121"/>
    <w:rsid w:val="00A86307"/>
    <w:rsid w:val="00A91B18"/>
    <w:rsid w:val="00AA2D4E"/>
    <w:rsid w:val="00AA5772"/>
    <w:rsid w:val="00AD0401"/>
    <w:rsid w:val="00AD216E"/>
    <w:rsid w:val="00AE5766"/>
    <w:rsid w:val="00B01841"/>
    <w:rsid w:val="00B07519"/>
    <w:rsid w:val="00B2243B"/>
    <w:rsid w:val="00B41D44"/>
    <w:rsid w:val="00B43398"/>
    <w:rsid w:val="00B54356"/>
    <w:rsid w:val="00B663D7"/>
    <w:rsid w:val="00B7747F"/>
    <w:rsid w:val="00B818C8"/>
    <w:rsid w:val="00B81E11"/>
    <w:rsid w:val="00B84226"/>
    <w:rsid w:val="00B869F1"/>
    <w:rsid w:val="00BA5A66"/>
    <w:rsid w:val="00BC0736"/>
    <w:rsid w:val="00BC7A7C"/>
    <w:rsid w:val="00BD68C8"/>
    <w:rsid w:val="00BE3E01"/>
    <w:rsid w:val="00C24D29"/>
    <w:rsid w:val="00C410C3"/>
    <w:rsid w:val="00C546A3"/>
    <w:rsid w:val="00C57DDC"/>
    <w:rsid w:val="00C67E38"/>
    <w:rsid w:val="00C7448D"/>
    <w:rsid w:val="00C744C9"/>
    <w:rsid w:val="00C92925"/>
    <w:rsid w:val="00CC7DC1"/>
    <w:rsid w:val="00CE4923"/>
    <w:rsid w:val="00CF07BB"/>
    <w:rsid w:val="00CF50BF"/>
    <w:rsid w:val="00D02755"/>
    <w:rsid w:val="00D2229F"/>
    <w:rsid w:val="00D277C8"/>
    <w:rsid w:val="00D36AF2"/>
    <w:rsid w:val="00D42C0D"/>
    <w:rsid w:val="00D600F2"/>
    <w:rsid w:val="00D639B5"/>
    <w:rsid w:val="00D66A19"/>
    <w:rsid w:val="00D86DD3"/>
    <w:rsid w:val="00DA09F7"/>
    <w:rsid w:val="00DA6507"/>
    <w:rsid w:val="00DC15CD"/>
    <w:rsid w:val="00DD01ED"/>
    <w:rsid w:val="00DD0C15"/>
    <w:rsid w:val="00DE51BF"/>
    <w:rsid w:val="00DF476B"/>
    <w:rsid w:val="00E043FF"/>
    <w:rsid w:val="00E1259C"/>
    <w:rsid w:val="00E130CF"/>
    <w:rsid w:val="00E13F8D"/>
    <w:rsid w:val="00E279B5"/>
    <w:rsid w:val="00E45299"/>
    <w:rsid w:val="00E57A2E"/>
    <w:rsid w:val="00E701DB"/>
    <w:rsid w:val="00E70C45"/>
    <w:rsid w:val="00E73650"/>
    <w:rsid w:val="00E77DBA"/>
    <w:rsid w:val="00E92FCF"/>
    <w:rsid w:val="00E949BB"/>
    <w:rsid w:val="00EA45B5"/>
    <w:rsid w:val="00EB060E"/>
    <w:rsid w:val="00EB54F7"/>
    <w:rsid w:val="00EC2BBC"/>
    <w:rsid w:val="00EC570F"/>
    <w:rsid w:val="00F02309"/>
    <w:rsid w:val="00F11F59"/>
    <w:rsid w:val="00F31754"/>
    <w:rsid w:val="00F5134C"/>
    <w:rsid w:val="00F607D5"/>
    <w:rsid w:val="00F7463F"/>
    <w:rsid w:val="00F824CD"/>
    <w:rsid w:val="00F9402D"/>
    <w:rsid w:val="00F96644"/>
    <w:rsid w:val="00FA20AF"/>
    <w:rsid w:val="00FA250C"/>
    <w:rsid w:val="00FB00F6"/>
    <w:rsid w:val="00FE5000"/>
    <w:rsid w:val="00FE64A1"/>
    <w:rsid w:val="00FE73F8"/>
    <w:rsid w:val="00FF4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07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824C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24C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rsid w:val="00D2229F"/>
    <w:pPr>
      <w:keepNext/>
      <w:jc w:val="center"/>
      <w:outlineLvl w:val="3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B207B"/>
    <w:pPr>
      <w:widowControl w:val="0"/>
      <w:autoSpaceDE w:val="0"/>
      <w:autoSpaceDN w:val="0"/>
      <w:adjustRightInd w:val="0"/>
      <w:spacing w:line="234" w:lineRule="exact"/>
      <w:ind w:firstLine="288"/>
      <w:jc w:val="both"/>
    </w:pPr>
  </w:style>
  <w:style w:type="character" w:customStyle="1" w:styleId="FontStyle11">
    <w:name w:val="Font Style11"/>
    <w:uiPriority w:val="99"/>
    <w:rsid w:val="009B207B"/>
    <w:rPr>
      <w:rFonts w:ascii="Times New Roman" w:hAnsi="Times New Roman" w:cs="Times New Roman"/>
      <w:sz w:val="32"/>
      <w:szCs w:val="32"/>
    </w:rPr>
  </w:style>
  <w:style w:type="character" w:customStyle="1" w:styleId="a3">
    <w:name w:val="Основной текст Знак"/>
    <w:link w:val="a4"/>
    <w:uiPriority w:val="99"/>
    <w:rsid w:val="009B207B"/>
    <w:rPr>
      <w:shd w:val="clear" w:color="auto" w:fill="FFFFFF"/>
    </w:rPr>
  </w:style>
  <w:style w:type="paragraph" w:styleId="a4">
    <w:name w:val="Body Text"/>
    <w:basedOn w:val="a"/>
    <w:link w:val="a3"/>
    <w:uiPriority w:val="99"/>
    <w:rsid w:val="009B207B"/>
    <w:pPr>
      <w:shd w:val="clear" w:color="auto" w:fill="FFFFFF"/>
      <w:spacing w:after="120" w:line="211" w:lineRule="exact"/>
      <w:jc w:val="right"/>
    </w:pPr>
    <w:rPr>
      <w:rFonts w:ascii="Calibri" w:eastAsia="Calibri" w:hAnsi="Calibri"/>
      <w:sz w:val="20"/>
      <w:szCs w:val="20"/>
    </w:rPr>
  </w:style>
  <w:style w:type="character" w:customStyle="1" w:styleId="11">
    <w:name w:val="Основной текст Знак1"/>
    <w:uiPriority w:val="99"/>
    <w:semiHidden/>
    <w:rsid w:val="009B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1"/>
    <w:rsid w:val="009B207B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9B207B"/>
    <w:pPr>
      <w:shd w:val="clear" w:color="auto" w:fill="FFFFFF"/>
      <w:spacing w:line="211" w:lineRule="exact"/>
      <w:jc w:val="both"/>
      <w:outlineLvl w:val="2"/>
    </w:pPr>
    <w:rPr>
      <w:rFonts w:ascii="Calibri" w:eastAsia="Calibri" w:hAnsi="Calibri"/>
      <w:b/>
      <w:bCs/>
      <w:sz w:val="20"/>
      <w:szCs w:val="20"/>
    </w:rPr>
  </w:style>
  <w:style w:type="character" w:customStyle="1" w:styleId="14">
    <w:name w:val="Основной текст (14)_"/>
    <w:link w:val="141"/>
    <w:uiPriority w:val="99"/>
    <w:rsid w:val="009B207B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9B207B"/>
    <w:pPr>
      <w:shd w:val="clear" w:color="auto" w:fill="FFFFFF"/>
      <w:spacing w:line="211" w:lineRule="exact"/>
      <w:ind w:firstLine="400"/>
      <w:jc w:val="both"/>
    </w:pPr>
    <w:rPr>
      <w:rFonts w:ascii="Calibri" w:eastAsia="Calibri" w:hAnsi="Calibri"/>
      <w:i/>
      <w:iCs/>
      <w:sz w:val="20"/>
      <w:szCs w:val="20"/>
    </w:rPr>
  </w:style>
  <w:style w:type="character" w:customStyle="1" w:styleId="36">
    <w:name w:val="Заголовок №36"/>
    <w:rsid w:val="009B207B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character" w:customStyle="1" w:styleId="a5">
    <w:name w:val="Основной текст + Полужирный"/>
    <w:uiPriority w:val="99"/>
    <w:rsid w:val="009B207B"/>
    <w:rPr>
      <w:b/>
      <w:bCs/>
      <w:sz w:val="22"/>
      <w:szCs w:val="22"/>
      <w:shd w:val="clear" w:color="auto" w:fill="FFFFFF"/>
      <w:lang w:bidi="ar-SA"/>
    </w:rPr>
  </w:style>
  <w:style w:type="character" w:customStyle="1" w:styleId="8">
    <w:name w:val="Основной текст (8)_"/>
    <w:link w:val="80"/>
    <w:uiPriority w:val="99"/>
    <w:rsid w:val="009B207B"/>
    <w:rPr>
      <w:shd w:val="clear" w:color="auto" w:fill="FFFFFF"/>
    </w:rPr>
  </w:style>
  <w:style w:type="character" w:customStyle="1" w:styleId="102">
    <w:name w:val="Заголовок №10 (2)_"/>
    <w:link w:val="1020"/>
    <w:uiPriority w:val="99"/>
    <w:rsid w:val="009B207B"/>
    <w:rPr>
      <w:b/>
      <w:bCs/>
      <w:i/>
      <w:iCs/>
      <w:shd w:val="clear" w:color="auto" w:fill="FFFFFF"/>
    </w:rPr>
  </w:style>
  <w:style w:type="character" w:customStyle="1" w:styleId="9">
    <w:name w:val="Основной текст (9)_"/>
    <w:link w:val="90"/>
    <w:uiPriority w:val="99"/>
    <w:rsid w:val="009B207B"/>
    <w:rPr>
      <w:b/>
      <w:bCs/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9B207B"/>
    <w:pPr>
      <w:shd w:val="clear" w:color="auto" w:fill="FFFFFF"/>
      <w:spacing w:before="180" w:line="280" w:lineRule="exact"/>
      <w:jc w:val="both"/>
    </w:pPr>
    <w:rPr>
      <w:rFonts w:ascii="Calibri" w:eastAsia="Calibri" w:hAnsi="Calibri"/>
      <w:sz w:val="20"/>
      <w:szCs w:val="20"/>
    </w:rPr>
  </w:style>
  <w:style w:type="paragraph" w:customStyle="1" w:styleId="1020">
    <w:name w:val="Заголовок №10 (2)"/>
    <w:basedOn w:val="a"/>
    <w:link w:val="102"/>
    <w:uiPriority w:val="99"/>
    <w:rsid w:val="009B207B"/>
    <w:pPr>
      <w:shd w:val="clear" w:color="auto" w:fill="FFFFFF"/>
      <w:spacing w:before="60" w:after="60" w:line="240" w:lineRule="atLeast"/>
      <w:ind w:firstLine="540"/>
      <w:jc w:val="both"/>
    </w:pPr>
    <w:rPr>
      <w:rFonts w:ascii="Calibri" w:eastAsia="Calibri" w:hAnsi="Calibri"/>
      <w:b/>
      <w:bCs/>
      <w:i/>
      <w:iCs/>
      <w:sz w:val="20"/>
      <w:szCs w:val="20"/>
    </w:rPr>
  </w:style>
  <w:style w:type="paragraph" w:customStyle="1" w:styleId="90">
    <w:name w:val="Основной текст (9)"/>
    <w:basedOn w:val="a"/>
    <w:link w:val="9"/>
    <w:uiPriority w:val="99"/>
    <w:rsid w:val="009B207B"/>
    <w:pPr>
      <w:shd w:val="clear" w:color="auto" w:fill="FFFFFF"/>
      <w:spacing w:before="60" w:after="60" w:line="240" w:lineRule="atLeast"/>
      <w:ind w:firstLine="540"/>
      <w:jc w:val="both"/>
    </w:pPr>
    <w:rPr>
      <w:rFonts w:ascii="Calibri" w:eastAsia="Calibri" w:hAnsi="Calibri"/>
      <w:b/>
      <w:bCs/>
      <w:i/>
      <w:iCs/>
      <w:sz w:val="20"/>
      <w:szCs w:val="20"/>
    </w:rPr>
  </w:style>
  <w:style w:type="character" w:customStyle="1" w:styleId="81">
    <w:name w:val="Основной текст (8) + Курсив"/>
    <w:uiPriority w:val="99"/>
    <w:rsid w:val="009B207B"/>
    <w:rPr>
      <w:rFonts w:ascii="Times New Roman" w:hAnsi="Times New Roman"/>
      <w:i/>
      <w:iCs/>
      <w:sz w:val="22"/>
      <w:szCs w:val="22"/>
      <w:shd w:val="clear" w:color="auto" w:fill="FFFFFF"/>
    </w:rPr>
  </w:style>
  <w:style w:type="character" w:customStyle="1" w:styleId="81pt">
    <w:name w:val="Основной текст (8) + Интервал 1 pt"/>
    <w:uiPriority w:val="99"/>
    <w:rsid w:val="009B207B"/>
    <w:rPr>
      <w:rFonts w:ascii="Times New Roman" w:hAnsi="Times New Roman"/>
      <w:spacing w:val="30"/>
      <w:sz w:val="22"/>
      <w:szCs w:val="22"/>
      <w:shd w:val="clear" w:color="auto" w:fill="FFFFFF"/>
    </w:rPr>
  </w:style>
  <w:style w:type="character" w:customStyle="1" w:styleId="812">
    <w:name w:val="Основной текст (8) + 12"/>
    <w:aliases w:val="5 pt22,Полужирный13"/>
    <w:uiPriority w:val="99"/>
    <w:rsid w:val="009B207B"/>
    <w:rPr>
      <w:rFonts w:ascii="Times New Roman" w:hAnsi="Times New Roman" w:cs="Times New Roman"/>
      <w:b/>
      <w:bCs/>
      <w:spacing w:val="0"/>
      <w:sz w:val="25"/>
      <w:szCs w:val="25"/>
      <w:shd w:val="clear" w:color="auto" w:fill="FFFFFF"/>
    </w:rPr>
  </w:style>
  <w:style w:type="character" w:customStyle="1" w:styleId="91">
    <w:name w:val="Заголовок №9_"/>
    <w:link w:val="92"/>
    <w:uiPriority w:val="99"/>
    <w:locked/>
    <w:rsid w:val="009B207B"/>
    <w:rPr>
      <w:b/>
      <w:bCs/>
      <w:sz w:val="25"/>
      <w:szCs w:val="25"/>
      <w:shd w:val="clear" w:color="auto" w:fill="FFFFFF"/>
    </w:rPr>
  </w:style>
  <w:style w:type="paragraph" w:customStyle="1" w:styleId="92">
    <w:name w:val="Заголовок №9"/>
    <w:basedOn w:val="a"/>
    <w:link w:val="91"/>
    <w:uiPriority w:val="99"/>
    <w:rsid w:val="009B207B"/>
    <w:pPr>
      <w:shd w:val="clear" w:color="auto" w:fill="FFFFFF"/>
      <w:spacing w:line="277" w:lineRule="exact"/>
      <w:jc w:val="both"/>
      <w:outlineLvl w:val="8"/>
    </w:pPr>
    <w:rPr>
      <w:rFonts w:ascii="Calibri" w:eastAsia="Calibri" w:hAnsi="Calibri"/>
      <w:b/>
      <w:bCs/>
      <w:sz w:val="25"/>
      <w:szCs w:val="25"/>
    </w:rPr>
  </w:style>
  <w:style w:type="paragraph" w:styleId="a6">
    <w:name w:val="Plain Text"/>
    <w:basedOn w:val="a"/>
    <w:link w:val="a7"/>
    <w:rsid w:val="00D2229F"/>
    <w:rPr>
      <w:rFonts w:ascii="Courier New" w:hAnsi="Courier New"/>
      <w:sz w:val="20"/>
      <w:szCs w:val="20"/>
    </w:rPr>
  </w:style>
  <w:style w:type="character" w:customStyle="1" w:styleId="a7">
    <w:name w:val="Текст Знак"/>
    <w:link w:val="a6"/>
    <w:rsid w:val="00D2229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2229F"/>
    <w:pPr>
      <w:ind w:left="720"/>
      <w:contextualSpacing/>
    </w:pPr>
  </w:style>
  <w:style w:type="character" w:customStyle="1" w:styleId="40">
    <w:name w:val="Заголовок 4 Знак"/>
    <w:link w:val="4"/>
    <w:rsid w:val="00D2229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9">
    <w:name w:val="Normal (Web)"/>
    <w:basedOn w:val="a"/>
    <w:unhideWhenUsed/>
    <w:rsid w:val="007144EF"/>
    <w:pPr>
      <w:spacing w:before="100" w:beforeAutospacing="1" w:after="100" w:afterAutospacing="1"/>
    </w:pPr>
  </w:style>
  <w:style w:type="character" w:styleId="aa">
    <w:name w:val="Strong"/>
    <w:qFormat/>
    <w:rsid w:val="007144EF"/>
    <w:rPr>
      <w:b/>
      <w:bCs/>
    </w:rPr>
  </w:style>
  <w:style w:type="character" w:customStyle="1" w:styleId="apple-converted-space">
    <w:name w:val="apple-converted-space"/>
    <w:basedOn w:val="a0"/>
    <w:rsid w:val="00437C4B"/>
  </w:style>
  <w:style w:type="paragraph" w:styleId="ab">
    <w:name w:val="Balloon Text"/>
    <w:basedOn w:val="a"/>
    <w:link w:val="ac"/>
    <w:uiPriority w:val="99"/>
    <w:semiHidden/>
    <w:unhideWhenUsed/>
    <w:rsid w:val="00C410C3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410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62089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41">
    <w:name w:val="c41"/>
    <w:basedOn w:val="a0"/>
    <w:uiPriority w:val="99"/>
    <w:rsid w:val="00620896"/>
  </w:style>
  <w:style w:type="paragraph" w:styleId="ad">
    <w:name w:val="Body Text Indent"/>
    <w:basedOn w:val="a"/>
    <w:link w:val="ae"/>
    <w:uiPriority w:val="99"/>
    <w:semiHidden/>
    <w:unhideWhenUsed/>
    <w:rsid w:val="001A7A25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1A7A25"/>
    <w:rPr>
      <w:rFonts w:ascii="Times New Roman" w:eastAsia="Times New Roman" w:hAnsi="Times New Roman"/>
      <w:sz w:val="24"/>
      <w:szCs w:val="24"/>
    </w:rPr>
  </w:style>
  <w:style w:type="character" w:customStyle="1" w:styleId="c23">
    <w:name w:val="c23"/>
    <w:rsid w:val="0016254E"/>
  </w:style>
  <w:style w:type="paragraph" w:customStyle="1" w:styleId="c10c39c33">
    <w:name w:val="c10 c39 c33"/>
    <w:basedOn w:val="a"/>
    <w:rsid w:val="0016254E"/>
    <w:pPr>
      <w:spacing w:before="100" w:beforeAutospacing="1" w:after="100" w:afterAutospacing="1"/>
    </w:pPr>
  </w:style>
  <w:style w:type="character" w:customStyle="1" w:styleId="c19">
    <w:name w:val="c19"/>
    <w:rsid w:val="0016254E"/>
  </w:style>
  <w:style w:type="paragraph" w:customStyle="1" w:styleId="c10c45c33">
    <w:name w:val="c10 c45 c33"/>
    <w:basedOn w:val="a"/>
    <w:rsid w:val="0016254E"/>
    <w:pPr>
      <w:spacing w:before="100" w:beforeAutospacing="1" w:after="100" w:afterAutospacing="1"/>
    </w:pPr>
  </w:style>
  <w:style w:type="character" w:styleId="af">
    <w:name w:val="Hyperlink"/>
    <w:rsid w:val="00411095"/>
    <w:rPr>
      <w:color w:val="0000FF"/>
      <w:u w:val="single"/>
    </w:rPr>
  </w:style>
  <w:style w:type="paragraph" w:customStyle="1" w:styleId="ParagraphStyle">
    <w:name w:val="Paragraph Style"/>
    <w:rsid w:val="0076571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96">
    <w:name w:val="style96"/>
    <w:basedOn w:val="a"/>
    <w:rsid w:val="00162DEF"/>
    <w:pPr>
      <w:spacing w:before="100" w:beforeAutospacing="1" w:after="100" w:afterAutospacing="1"/>
    </w:pPr>
  </w:style>
  <w:style w:type="paragraph" w:styleId="af0">
    <w:name w:val="No Spacing"/>
    <w:uiPriority w:val="1"/>
    <w:qFormat/>
    <w:rsid w:val="00744D9C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c25">
    <w:name w:val="c25"/>
    <w:rsid w:val="00744D9C"/>
  </w:style>
  <w:style w:type="table" w:styleId="af1">
    <w:name w:val="Table Grid"/>
    <w:basedOn w:val="a1"/>
    <w:uiPriority w:val="59"/>
    <w:rsid w:val="00744D9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44D9C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2">
    <w:name w:val="header"/>
    <w:basedOn w:val="a"/>
    <w:link w:val="af3"/>
    <w:uiPriority w:val="99"/>
    <w:semiHidden/>
    <w:unhideWhenUsed/>
    <w:rsid w:val="0093314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Верхний колонтитул Знак"/>
    <w:link w:val="af2"/>
    <w:uiPriority w:val="99"/>
    <w:semiHidden/>
    <w:rsid w:val="0093314C"/>
    <w:rPr>
      <w:sz w:val="22"/>
      <w:szCs w:val="22"/>
      <w:lang w:eastAsia="en-US"/>
    </w:rPr>
  </w:style>
  <w:style w:type="paragraph" w:styleId="af4">
    <w:name w:val="footer"/>
    <w:basedOn w:val="a"/>
    <w:link w:val="af5"/>
    <w:uiPriority w:val="99"/>
    <w:unhideWhenUsed/>
    <w:rsid w:val="0093314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Нижний колонтитул Знак"/>
    <w:link w:val="af4"/>
    <w:uiPriority w:val="99"/>
    <w:rsid w:val="0093314C"/>
    <w:rPr>
      <w:sz w:val="22"/>
      <w:szCs w:val="22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3314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0">
    <w:name w:val="Заголовок 2 Знак"/>
    <w:basedOn w:val="a0"/>
    <w:link w:val="2"/>
    <w:uiPriority w:val="9"/>
    <w:semiHidden/>
    <w:rsid w:val="002824C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824C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2">
    <w:name w:val="Абзац списка1"/>
    <w:basedOn w:val="a"/>
    <w:rsid w:val="002219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221914"/>
    <w:rPr>
      <w:rFonts w:ascii="Times New Roman" w:hAnsi="Times New Roman"/>
      <w:sz w:val="24"/>
      <w:u w:val="none"/>
      <w:effect w:val="none"/>
    </w:rPr>
  </w:style>
  <w:style w:type="character" w:customStyle="1" w:styleId="esharepagebuttontext">
    <w:name w:val="esharepage_buttontext"/>
    <w:basedOn w:val="a0"/>
    <w:rsid w:val="00A91B18"/>
  </w:style>
  <w:style w:type="character" w:customStyle="1" w:styleId="21">
    <w:name w:val="Основной текст (2)_"/>
    <w:basedOn w:val="a0"/>
    <w:link w:val="22"/>
    <w:rsid w:val="006C7F66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28pt">
    <w:name w:val="Основной текст (2) + 8 pt"/>
    <w:basedOn w:val="21"/>
    <w:rsid w:val="006C7F66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6C7F66"/>
    <w:pPr>
      <w:widowControl w:val="0"/>
      <w:shd w:val="clear" w:color="auto" w:fill="FFFFFF"/>
      <w:spacing w:line="240" w:lineRule="exact"/>
      <w:ind w:hanging="280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character" w:customStyle="1" w:styleId="af6">
    <w:name w:val="Колонтитул_"/>
    <w:basedOn w:val="a0"/>
    <w:link w:val="af7"/>
    <w:rsid w:val="006C7F66"/>
    <w:rPr>
      <w:rFonts w:ascii="Bookman Old Style" w:eastAsia="Bookman Old Style" w:hAnsi="Bookman Old Style" w:cs="Bookman Old Style"/>
      <w:b/>
      <w:bCs/>
      <w:sz w:val="16"/>
      <w:szCs w:val="16"/>
      <w:shd w:val="clear" w:color="auto" w:fill="FFFFFF"/>
    </w:rPr>
  </w:style>
  <w:style w:type="paragraph" w:customStyle="1" w:styleId="af7">
    <w:name w:val="Колонтитул"/>
    <w:basedOn w:val="a"/>
    <w:link w:val="af6"/>
    <w:rsid w:val="006C7F66"/>
    <w:pPr>
      <w:widowControl w:val="0"/>
      <w:shd w:val="clear" w:color="auto" w:fill="FFFFFF"/>
      <w:spacing w:line="188" w:lineRule="exact"/>
    </w:pPr>
    <w:rPr>
      <w:rFonts w:ascii="Bookman Old Style" w:eastAsia="Bookman Old Style" w:hAnsi="Bookman Old Style" w:cs="Bookman Old Style"/>
      <w:b/>
      <w:bCs/>
      <w:sz w:val="16"/>
      <w:szCs w:val="16"/>
    </w:rPr>
  </w:style>
  <w:style w:type="character" w:customStyle="1" w:styleId="28pt0">
    <w:name w:val="Основной текст (2) + 8 pt;Курсив"/>
    <w:basedOn w:val="21"/>
    <w:rsid w:val="00791E3D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3">
    <w:name w:val="Основной текст (2) + Курсив"/>
    <w:basedOn w:val="21"/>
    <w:rsid w:val="00676145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8">
    <w:name w:val="Основной текст (28)_"/>
    <w:basedOn w:val="a0"/>
    <w:link w:val="280"/>
    <w:rsid w:val="006C1A00"/>
    <w:rPr>
      <w:rFonts w:ascii="Century Schoolbook" w:eastAsia="Century Schoolbook" w:hAnsi="Century Schoolbook" w:cs="Century Schoolbook"/>
      <w:b/>
      <w:bCs/>
      <w:sz w:val="17"/>
      <w:szCs w:val="17"/>
      <w:shd w:val="clear" w:color="auto" w:fill="FFFFFF"/>
    </w:rPr>
  </w:style>
  <w:style w:type="paragraph" w:customStyle="1" w:styleId="280">
    <w:name w:val="Основной текст (28)"/>
    <w:basedOn w:val="a"/>
    <w:link w:val="28"/>
    <w:rsid w:val="006C1A00"/>
    <w:pPr>
      <w:widowControl w:val="0"/>
      <w:shd w:val="clear" w:color="auto" w:fill="FFFFFF"/>
      <w:spacing w:after="140" w:line="236" w:lineRule="exact"/>
    </w:pPr>
    <w:rPr>
      <w:rFonts w:ascii="Century Schoolbook" w:eastAsia="Century Schoolbook" w:hAnsi="Century Schoolbook" w:cs="Century Schoolbook"/>
      <w:b/>
      <w:bCs/>
      <w:sz w:val="17"/>
      <w:szCs w:val="17"/>
    </w:rPr>
  </w:style>
  <w:style w:type="character" w:customStyle="1" w:styleId="af8">
    <w:name w:val="Основной текст + Курсив"/>
    <w:uiPriority w:val="99"/>
    <w:rsid w:val="000F18C5"/>
    <w:rPr>
      <w:rFonts w:ascii="Times New Roman" w:hAnsi="Times New Roman" w:cs="Times New Roman" w:hint="default"/>
      <w:i/>
      <w:iCs/>
      <w:strike w:val="0"/>
      <w:dstrike w:val="0"/>
      <w:sz w:val="21"/>
      <w:szCs w:val="21"/>
      <w:u w:val="none"/>
      <w:effect w:val="none"/>
    </w:rPr>
  </w:style>
  <w:style w:type="character" w:customStyle="1" w:styleId="24">
    <w:name w:val="Основной текст + Курсив2"/>
    <w:basedOn w:val="af8"/>
    <w:uiPriority w:val="99"/>
    <w:rsid w:val="000F18C5"/>
    <w:rPr>
      <w:rFonts w:ascii="Times New Roman" w:hAnsi="Times New Roman" w:cs="Times New Roman" w:hint="default"/>
      <w:i/>
      <w:iCs/>
      <w:strike w:val="0"/>
      <w:dstrike w:val="0"/>
      <w:sz w:val="21"/>
      <w:szCs w:val="21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CECEC"/>
            <w:right w:val="none" w:sz="0" w:space="0" w:color="auto"/>
          </w:divBdr>
          <w:divsChild>
            <w:div w:id="930091429">
              <w:marLeft w:val="-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5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30229">
                  <w:marLeft w:val="0"/>
                  <w:marRight w:val="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7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oki.net/docmat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oshkolu.ru/" TargetMode="External"/><Relationship Id="rId12" Type="http://schemas.openxmlformats.org/officeDocument/2006/relationships/hyperlink" Target="http://school-collection.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estival.1september.ru" TargetMode="External"/><Relationship Id="rId11" Type="http://schemas.openxmlformats.org/officeDocument/2006/relationships/hyperlink" Target="http://www.uchporta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ollection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dsovet.s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F39148-D04B-4540-A460-356990942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42</Pages>
  <Words>8996</Words>
  <Characters>51280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Владимир</cp:lastModifiedBy>
  <cp:revision>13</cp:revision>
  <cp:lastPrinted>2015-10-19T09:38:00Z</cp:lastPrinted>
  <dcterms:created xsi:type="dcterms:W3CDTF">2019-08-24T22:46:00Z</dcterms:created>
  <dcterms:modified xsi:type="dcterms:W3CDTF">2023-10-19T18:35:00Z</dcterms:modified>
</cp:coreProperties>
</file>